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Wizja prorocza: cztery rogi i czterech kowali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oczy i spojrzałem, a oto były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anioła, który rozmawiał ze mną: Co one oznaczają? I odpowiedział mi: To są rogi, które rozproszyły Judę, Izrael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mi Pan czterech 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zapytałem: Jaką pracę mają wykonać? Odpowiedział: To są rogi, które rozproszyły Judę tak, że nikt nie mógł podnieść głowy; ci zaś przyszli, aby je przestraszyć, postrącać rogi narodów, które podniosły róg przeciwko ziemi judzkiej, aby ją rozproszyć.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Wizja prorocza: mąż ze sznurem mierniczym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oczy i spojrzałem, a oto był mąż ze sznurem mierniczym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zapytałem go: Dokąd idziesz? Odpowiedział mi: Chcę przemierzyć Jeruzalem, aby zobaczyć, jaka jest jego szerokość i jaka jego długość.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anioł, który rozmawiał ze mną, wystąpił, a inny anioł wyszedł naprzeciw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Pobiegnij i powiedz owemu młodzieńcowi tak: Miastem otwartym będzie Jeruzalem, bo mnóstwo w nim ludzi i bydła!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- mówi Pan - będę jego murem ognistym wokoło i będę chwałą pośród 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biada! Uciekajcie z Kraju Północy - mówi Pan, gdyż rozproszyłem was na cztery strony świata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Biada! Chrońcie się na Syjonie, którzy jeszcze mieszkacie u córki babilońskiej,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 Zastępów, którego chwała mnie posłała, o narodach, które was złupiły, że kto was dotyka, dotyka źrenicy mojego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podniosę rękę przeciwko nim i staną się łupem własnych niewolników, i poznacie, że posłał mnie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Wykrzykuj z radości i wesel się, córko syjońska, bo oto Ja przyjdę i zamieszkam pośród ciebie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przyłączy się do Pana wiele narodów i będą moim ludem, i zamieszkają wśród ciebie, i poznasz, że Pan Zastępów posłał mnie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 Pan Judę w posiadłość dziedziczną, jako swój dział w ziemi świętej, i znowu obierze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umilknie przed Panem wszelkie ciało, gdyż Pan już rusza ze swojego miejsca świętego.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2024-05-29T23:23:56Z</dcterms:modified>
</cp:coreProperties>
</file>