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Nagana za nieszczery post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roku króla Dariusza, czwartego dnia dziewiątego miesiąca, Kislewa, słowo Pana doszło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Betel-Sar-Eser wysłał Regem-Meleka i innych mężów, aby przejednać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zapytać kapłanów domu Pana Zastępów i proroków: Czy w piątym miesiącu mam obchodzić pokutę z płaczem i postem, jak to czyniłem przez tyle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całemu ludowi kraju i kapłanom: Jeżeli pościliście i pokutowaliście w piątym i siódmym miesiącu, i to w ciągu siedemdziesięciu lat, to czy pościliście dla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jecie i gdy pijecie; czy to nie wy jecie i nie wy 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znacie słów, które Pan mówił do was przez dawnych proroków, gdy Jeruzalem było jeszcze zamieszkane i zażywało spokoju wraz ze swoimi okolicznymi miastami, gdy zamieszkane były jeszcze Negeb i Szefela?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Nieposzłuszeństwo przyczyną niewoli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Zachariasza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Wydawajcie sprawiedliwe wyroki i świadczcie sobie nawzajem miłość i miłosierdzie!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uciskajcie wdów i sierot, przychodniów i ubogich, i nie zamyślajcie w swych sercach nic złego jedni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chcieli usłuchać, odwrócili się do mnie plecami i zatkali uszy, aby nie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Zatwardzili swoje serca jak diament, aby nie musieć słuchać zakonu i słów, które Pan Zastępów posyłał do nich przez swego Ducha za pośrednictwem dawnych proroków. Dlatego Pan Zastępów wybuchnął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więc tak, jak On wołał, a oni nie słuchali, tak też, gdy oni będą wołać, Ja ich nie wysłucham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rozrzuciłem ich huraganem pomiędzy wszystkie narody, których nie znali, a pozostała po nich ziemia spustoszona, tak że nikt tamtędy nie przechodził. A tak przepiękny kraj zamienili w pustynię.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2024-05-23T05:50:50Z</dcterms:modified>
</cp:coreProperties>
</file>