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Sąd poprzedzi oczyszczenie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mojego anioła, aby mi przygotował drogę przede mną. Potem nagle przyjdzie do swej świątyni Pan, którego oczekujecie, to jest anioł przymierza, którego pragniecie. Zaiste, on przyjdzie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będzie mógł znieść dzień jego przyjścia i kto się ostoi, gdy się ukaże? Gdyż jest on jak ogień odlewacza, jak ług foluszników.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Usiądzie, aby wytapiać i czyścić srebro. Będzie czyścił synów Lewiego i będzie ich płukał jak złoto i srebro. Potem będą mogli składać Panu ofiary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miła będzie Panu ofiara Judy i Jeruzalemu jak za dni dawnych, jak w latach minionych.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przyjdę do was na sąd i rychło wystąpię jako oskarżyciel czarowników, cudzołożników i krzywoprzysięzców, tych, którzy uciskają najemnika, wdowę i sierotę, gnębią obcego przybysza, a mnie się nie boją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Ja, Pan, nie zmieniam się, lecz i wy nie przestaliście być synami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waszych ojców odstępowaliście od moich przykazań i nie przestrzegaliście ich. Nawróćcie się do mnie, wtedy i Ja zwrócę się ku wam - mówi Pan Zastępów. Lecz wy pytacie: W czym mamy się nawrócić?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może oszukiwać Boga? Bo wy mnie oszukujecie! Lecz wy pytacie: W czym cię oszukaliśmy? W dziesięcinach i daninach.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obłożeni klątwą, ponieważ mnie oszukujecie, wy, cały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całą dziesięcinę do spichlerza, aby był zapas w moim domu, i w ten sposób wystawcie mnie na próbę! - mówi Pan Zastępów - czy wam nie otworzę okien niebieskich i nie wyleję na was błogosławieństwa ponad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zabronię potem szarańczy pożerać wasze plony rolne, wasz winograd zaś w polu nie będzie bez owocu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 będą was nazywać szczęśliwymi, bo będziecie krajem uroczym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Zuchwałe są wasze słowa przeciwko mnie - mówi Pan - a wy mówicie: Cóż to takiego mówiliśmy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 tak: Próżna to rzecz służyć Bogu! I jaki pożytek z tego, że przestrzegamy jego przykazań i że chodzimy w pokutnej szacie przed Panem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uważamy raczej zuchwałych za szczęśliwych, gdyż powodzi im się dobrze, chociaż bezbożnie postępują, a nawet kuszenie Boga uchodzi im bezkarnie.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mówili między sobą ci, którzy boją się Pana, a Pan uważał i słyszał to. I tak została spisana przed nim księga pamiątkowa dla tych, którzy boją się Pana i czczą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moją własnością - mówi Pan Zastępów - w dniu, który Ja przygotowuję, i oszczędzę ich, jak ktoś oszczędza swojego syna, który mu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dostrzeżecie różnicę między sprawiedliwym a bezbożnym, między tym, kto Bogu służy, a tym, kto mu nie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nadchodzi dzień, który pali jak piec. Wtedy wszyscy zuchwali i wszyscy, którzy czynili zło, staną się cierniem. I spali ich ten nadchodzący dzień, - mówi Pan Zastępów - tak, że im nie pozostawi ani korzenia, ani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was, którzy boicie się mojego imienia, wzejdzie słońce sprawiedliwości z uzdrowieniem na swoich skrzydłach. I będziecie wychodzić z podskakiwaniem, jak cielęta wychodzące z 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podepczecie bezbożnych tak, że będą prochem pod waszymi stopami w dniu, który Ja przygotowuję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zakonie Mojżesza, mojego sługi, któremu przekazałem na Horebie ustawy i prawa dla całego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poślę wam proroka Eliasza, zanim przyjdzie wielki i straszny dzień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 serca ojców ku synom, a serca synów ku ich ojcom, abym, gdy przyjdę, nie obłożył ziemi klątwą.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2024-05-23T13:47:04Z</dcterms:modified>
</cp:coreProperties>
</file>