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Sprawa małżeństwa i rozwodu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wstał, i udał się stamtąd w granice Judei oraz na drugą stronę Jordanu; i znowu schodziły się rzesze do niego, a On je znowu nauczał, jak to miał w zwyczaju.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faryzeusze pytali go, kusząc: Czy wolno mężowi rozwieść się z żoną?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wam nakazał Mojżesz?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na to: Mojżesz pozwolił napisać list rozwodowy i oddalić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powodu zatwardziałości serca waszego napisał wam to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od początku stworzenia uczynił ich Bóg mężczyzną i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opuści człowiek ojca swego oraz matkę i połączy się z żoną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ci dwoje jednym ciałem. A tak już nie są dwoje, lecz jedno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tedy Bóg złączył, człowiek niechaj nie rozłącza.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 pytali go uczniowie znowu o to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Ktokolwiek by rozwiódł się z żoną swoją i poślubił inną, popełnia wobec niej cudzołóstwo.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sama rozwiodła się z mężem swoim i poślubiła innego, dopuszcza się cudzołóstwa.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błogosławi dzieci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przynosili do niego dzieci, aby się ich dotknął, ale uczniowie gromili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Jezus to spostrzegł, oburzył się 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Pozwólcie dziatkom przychodzić do mnie i nie zabraniajcie im, albowiem takich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ktokolwiek by nie przyjął Królestwa Bożego jak dziecię,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brał je w ramiona, i błogosławił, kładąc na nie ręce.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Bogaty młodzieniec szuka życia wiecznego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wybierał w drogę, przybiegł ktoś, upadł przed nim na kolana i zapytał go: Nauczycielu dobry! Co mam czynić, aby odziedziczyć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 mię nazywasz dobrym? Nikt nie jest dobry, tylko jeden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Znasz przykazania: Nie zabijaj, nie cudzołóż, nie kradnij, nie mów fałszywego świadectwa, nie oszukuj, czcij ojca swego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Nauczycielu, tego wszystkiego przestrzegałem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spojrzał nań z miłością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Jednego ci brak; idź, sprzedaj wszystko, co masz, i rozdaj ubogim, a będziesz miał skarb w niebie, po czym przyjdź i naśladuj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na to słowo sposępniał i odszedł zasmucony, albowiem miał wiele majętności.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Życie wieczne i bogactwo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spojrzawszy wokoło,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Jakże trudno będzie tym, którzy mają bogactwa, wejść do Królestwa Bożego!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uczniowie dziwili się słowom jego. Lecz Jezus, odezwawszy się znowu,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Dzieci, jakże trudno tym, którzy pokładają nadzieję w bogactwach, wejść do Królestwa Bożego!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Łatwiej jest wielbłądowi przejść przez ucho igielne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tym bardziej się zdumiewali i mówili między sobą: Któż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spojrzał na nich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 ludzi to rzecz niemożliwa, ale nie u Boga; albowiem u 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Piotr mówić do niego: Oto my opuściliśmy wszystko i poszliśmy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nie ma takiego, kto by opuścił dom albo braci, albo siostry, albo matkę, albo ojca, albo dzieci, albo pola dla mnie i dla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 by nie otrzymał stokrotnie, teraz, w doczesnym życiu domów i braci, i sióstr, i matek, i dzieci, i pól, choć wśród prześladowań, a w nadchodzącym czasie żywota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wielu pierwszych będzie ostatnimi, a ostatnich pierwszymi.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Trzecia zapowiedź śmierci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w drodze, idąc do Jerozolimy: a Jezus szedł przed nimi; i zdumiewali się, a ci, co szli za nim, bali się. I znowu wziął z sobą dwunastu, i począł im mówić o tym, co go miało spotkać.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idziemy do Jerozolimy, a Syn Człowieczy będzie wydany arcykapłanom i uczonym w Piśmie, i osądzą go na śmierć, i wydadzą poganom,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go wyśmiewać i pluć na niego, ubiczują go i zabiją, lecz po trzech dniach zmartwychwstanie.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Prośba synów Zebedeusza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Jakub i Jan, dwaj synowie Zebedeusza, i rzekli: Nauczycielu, chcemy, abyś nam uczynił, o co cię prosić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chcecie,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rzekli: Spraw nam to, abyśmy siedzieli w chwale twojej, jeden po prawicy twojej, a drugi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wiecie, o co prosicie. Czy możecie pić kielich, który Ja piję albo być ochrzczeni tym chrztem, którym Ja jestem chrzczony?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Możemy. Wtedy Jezus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Kielich, który ja piję, pić będziecie, i chrztem, którym jestem chrzczony, zostaniecie ochrzczeni.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sprawić, abyście zasiadali po mojej prawicy czy lewicy, nie moja to rzecz; przypadnie to tym, którym zostało zgotowane.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prawdziwej wielkości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usłyszało dziesięciu, poczęli się oburzać na Jakuba i 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przywoławszy ich,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Wiecie, że ci, których uważa się za władców narodów, nadużywają swej władzy nad nimi, a możni ich rządzą nimi samowolnie.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nie tak ma być między wami, ale ktokolwiek by chciał być między wami wielki, niech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ktokolwiek by chciał być między wami pierwszy, niech będzie sługą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Syn Człowieczy nie przyszedł, aby mu służono, lecz aby służyć i oddać swe życie na okup za wielu.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ślepego Bartymeusza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Jerycha; a gdy wychodził z Jerycha On oraz jego uczniowie i mnóstwo ludu, syn Tymeusza, Bartymeusz, ślepy żebrak, siedział przy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Usłyszawszy, że to Jezus z Nazaretu, począł wołać i mówić: Jezusie, Synu Dawida! Zmiłuj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gromiło go wielu, aby milczał; a on tym więcej wołał: Synu Dawida! Zmiłuj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przystanął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Zawołajcie go. I zawołali ślepego, mówiąc mu: Ufaj, wstań, 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zrzucił swój płaszcz, porwał się z miejsca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odezwawszy się,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chcesz, abym ci uczynił?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ślepy odrzekł mu: Mistrzu, abym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wiara twoja uzdrowiła cię.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wnet odzyskał wzrok, i szedł za nim drogą.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2024-05-25T07:51:09Z</dcterms:modified>
</cp:coreProperties>
</file>