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Uzdrowienie człowieka z uschłą ręką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znowu do synagogi; a był tam człowiek z uschłą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podpatrywali go, czy uzdrowi go w sabat, aby go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do człowieka, który miał uschłą rękę: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Wyjdź na środek.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nich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wolno w sabat dobrze czynić, czy źle czynić, życie zachować czy zabić?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 na nich z gniewem, zasmucił się z powodu zatwardziałości ich serca, i rzekł owemu człowiekowi: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rękę!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wyciągnął, i ręka jego wróciła do dawnego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faryzeusze, wyszedłszy zaraz, naradzali się z herodianami, jak by go zgładzić.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uzdrawia wielu chorych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 uczniami swoimi odszedł nad morze; i wielki tłum ludu szedł za nim z Galilei i z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Jerozolimy, i z Idumei, i zza Jordanu, i z okolic Tyru i Sydonu; wielki tłum, słysząc o wszystkim, co czynił, przyszedł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uczniom swoim, aby mieli przygotowaną dla niego łódkę, ze względu na lud, który na niego napierał.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wielu uzdrowił, tak iż ci wszyscy, którzy byli dotknięci chorobą, cisnęli się do niego, aby się go dotknąć.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nieczyste, gdy go ujrzały, padły mu do nóg i wołały: Tyś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przykazał im surowo, aby go nie ujawniały.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dwunastu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na górę, i wezwał tych, których sam chciał, a oni 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powołał ich dwunastu, żeby z nim byli i żeby ich wysłać na zwiastowanie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mieli moc wypędzać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Powołał ich więc dwunastu: Szymona, któremu nadał imię Piotr,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Jakuba, syna Zebedeusza, i Jana, brata Jakuba, i nadał im imię: Boanerges, co znaczy: Synowie Gromu,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Andrzeja, i Filipa, i Bartłomieja, i Mateusza, i Tomasza, i Jakuba, syna Alfeusza, i Tadeusza, i Szymona Kananejczyka,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Iskariotę, tego, który go wydał.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odpowiada na zarzuty współpracy z szatanem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do domu. I znowu zgromadził się lud, tak iż nie mogli nawet spożyć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krewni, gdy o tym usłyszeli, przyszli, aby go pochwycić, mówili bowiem, że odszedł od zmysłów.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Piśmie, którzy przybyli z Jerozolimy, mówili, że ma Belzebuba i że mocą księcia demonów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przywoławszy ich, mówił do nich w podobieństwach: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może szatan szatana wypędzać?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 królestwo samo w sobie było rozdwojone, to takie królestwo nie może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dom sam w sobie był rozdwojony, to taki dom nie będzie mógł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jeśliby szatan powstał przeciwko sobie samemu i był rozdwojony, nie może się ostać, albowiem to jest jego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przecież nie może, wszedłszy do domu mocarza, zagrabić jego sprzętu, jeśli pierwej nie zwiąże owego mocarza; wtedy dopiero dom jego ograbi.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Wszystkie grzechy będą odpuszczone synom ludzkim, nawet bluźnierstwa, ilekroć by je wypowiedzieli.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jednak zbluźnił przeciwko Duchowi Świętemu, nie dostąpi odpuszczenia na wieki, ale będzie winien grzechu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mówili: Ma ducha nieczystego.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rodzina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matka i bracia jego, a stojąc przed domem, posłali po niego i kazali go zawołać.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wokół niego siedział lud. I powiedzieli mu: Oto matka twoja i bracia twoi, i siostry twoje są przed domem i poszukują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jest matką moją i 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powiódł oczyma po tych, którzy wokół niego siedzieli,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moja i 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Ktokolwiek czyni wolę Bożą, ten jest moim bratem i siostrą, i matką.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2024-06-04T12:43:17Z</dcterms:modified>
</cp:coreProperties>
</file>