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Ostrzeżenie uczniów przed obłudą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się zgromadziły niezliczone rzesze ludu, tak iż nawzajem się deptali, zaczął mówić najpierw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Strzeżcie się kwasu faryzeuszów, to jest obłudy.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nie ma nic ukrytego, co by nie wyszło na jaw, ani tajnego, co by nie stało się wiadome.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Dlatego, co mówiliście w ciemności, będzie słyszane w świetle dziennym, a co w komorach na ucho szeptaliście, będzie rozgłaszane na dachach.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Kogo się bać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zaś wam, przyjaciołom moim, nie bójcie się tych, którzy zabijają ciało, a potem nie mają już nic do zrobienia.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wskażę wam, kogo się bać macie! Bójcie się tego, który, gdy zabija, ma moc wrzucić do piekła. Zaiste, powiadam wam: Tego się bójcie!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nie sprzedaje się pięciu wróbli za dwa grosze? A ani o jednym z nich Bóg nie zapomina.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Nawet i wszystkie włosy na głowie waszej są policzone. Nie bójcie się! Więcej znaczycie niż wiele wróbli.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wam: Każdy, kto mnie wyzna przed ludźmi, tego i Syn Człowieczy wyzna przed aniołami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zaś zaprze się mnie przed ludźmi, tego i Ja się zaprę przed aniołami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Każdemu, kto powie słowo przeciwko Synowi Człowieczemu, będzie odpuszczone; lecz kto by bluźnił przeciwko Duchowi Świętemu, temu nie będzie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was wodzić będą do synagog i do urzędów, i do władz, nie troszczcie się, jak się bronić i co mówić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Duch Święty bowiem pouczy was w tej właśnie godzinie, co trzeba mówić.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chciwością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ktoś z tłumu do niego: Nauczycielu, powiedz bratu memu, aby się ze mną podzielił dziedzictwem.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Człowieku, któż mnie ustanowił sędzią lub rozjemcą nad 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też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Baczcie, a wystrzegajcie się wszelkiej chciwości, dlatego że nie od obfitości dóbr zależy czyjeś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im podobieństwo: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Pewnemu bogaczowi pole obfity plon przyniosło.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rozważał w sobie: Co mam uczynić, skoro nie mam już gdzie gromadzić plonów moich?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rzekł: Uczynię tak: Zburzę moje stodoły, a większe zbuduję i zgromadzę tam wszystko zboże swoje i dobra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powiem do duszy swojej: Duszo, masz wiele dóbr złożonych na wiele lat; odpocznij, jedz, pij, wesel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rzekł mu Bóg: Głupcze, tej nocy zażądają duszy twojej; a to, co przygotowałeś, czyje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będzie z każdym, który skarby gromadzi dla siebie, a nie jest w Bogu bogaty.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 troszczcie się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powiadam wam: Nie troszczcie się o życie swoje, co będziecie jedli, ani o ciało swoje, czym się przyodziewać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Życie bowiem jest czymś więcej niż pokarm, a ciało niż odzienie.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Spójrzcie na kruki, że nie sieją ani żną, nie mają spichlerza ani składnicy, a jednak Bóg żywi je; o ileż więcej wy jesteście warci niż ptaki!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z was może troskliwą zapobiegliwością dodać do swojego wzrostu łokieć jeden?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więc najmniejszej rzeczy nie potraficie, czemu o pozostałe się troszczycie?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Spójrzcie na lilie - ani nie przędą, ani nie tkają, a powiadam wam: Nawet Salomon w całym bogactwie nie był tak przyodziany, jak jedna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więc trawę polną, która dziś jest, a jutro zostaje wrzucona do pieca, Bóg tak przyodziewa, o ileż bardziej was, o małowierni?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Więc i wy nie pytajcie o to, co będziecie jeść i co będziecie pić, i nie martwcie się przedwcześnie.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Tego wszystkiego bowiem ludy tego świata szukają; wie zaś Ojciec wasz, że tego potrzebujecie;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szukajcie Królestwa jego, a tamto będzie wam dodane.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bój się, maleńka trzódko! Gdyż upodobało się Ojcu waszemu dać wam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Sprzedajcie majętności swoje, a dawajcie jałmużnę. Uczyńcie sobie sakwy, które nie niszczeją, skarb niewyczerpany w niebie, gdzie złodziej nie ma przystępu, ani mól nie niszczy.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gdzie jest skarb wasz, tam będzie i serce wasze.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Potrzeba czujności i przypowieść o wiernym i niewiernym słudze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Niechaj biodra wasze będą przepasane i świece zapalone.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zaś bądźcie podobni do ludzi oczekujących pana swego, aby mu zaraz otworzyć, kiedy powróci z wesela, przyjdzie i zapuka.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owi słudzy, których pan, gdy przyjdzie, zastanie czuwających. Zaprawdę powiadam wam, iż się przepasze i posadzi ich przy stole, i przystąpiwszy, będzie im usługiwał.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przyjdzie o drugiej, czy o trzeciej straży, a zastanie ich tak, błogosławieni oni!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wiedzcie, że gdyby wiedział gospodarz, o której godzinie złodziej przyjdzie, nie dopuściłby do tego, by podkopano dom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wy bądźcie gotowi, gdyż Syn Człowieczy przyjdzie o takiej godzinie, której się nie spodziewacie.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rzekł: Panie, czy do nas mówisz w tym podobieństwie, czy też do wszystkich?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Pan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jest tym wiernym i roztropnym szafarzem, którego ustanowił pan nad czeladzią swoją, aby im dawał wyżywienie w czasie właściwym?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Błogosławiony ów sługa, którego pan jego, gdy przyjdzie, zastanie tak czyniącego.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że postawi go nad całym mieniem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Jeśliby zaś ów sługa rzekł w sercu swoim: Pan mój zwleka z przyjściem, i zacząłby bić sługi i służebnice, jeść, pić i upijać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Przyjdzie pan sługi owego w dniu, w którym tego nie oczekuje, i o godzinie, której nie zna, usunie go i wyznaczy mu los z niewiernymi.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 zaś sługa, który znał wolę pana swego, a nic nie przygotował i nie postąpił według jego woli, odbierze wiele razów.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ten, który nie znał, choć popełnił coś karygodnego, odbierze niewiele razów. Komu wiele dano, od tego wiele będzie się żądać, a komu wiele powierzono, od tego więcej będzie się wymagać.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znakach czasu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Ogień przyszedłem rzucić na ziemię i jakżebym pragnął, aby już płonął.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Chrztem mam być ochrzczony i jakże jestem udręczony, aż się to dopełni.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myślicie, że przyszedłem, by dać ziemi pokój? Bynajmniej, powiadam wam, raczej rozdwojenie.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Odtąd bowiem pięciu w jednym domu będzie poróżnionych; trzej z dwoma, a dwaj z trzema;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Będą poróżnieni ojciec z synem, a syn z ojcem, matka z córką, a córka z matką, teściowa ze swą synową, a synowa z teściową.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też do tłumów: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zobaczycie chmurę pojawiającą się od zachodu, zaraz mówicie: Deszcz nadchodzi, i tak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południowy wiatr zawieje, mówicie: Będzie upał, i tak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Obłudnicy! Zjawiska ziemi i nieba umiecie rozpoznać, a jakże więc nie umiecie rozpoznać obecnego czasu?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Dlaczego więc sami z siebie nie umiecie osądzić, co jest sprawiedliwe?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więc idziesz ze swoim przeciwnikiem do urzędnika, staraj się załatwić z nim sprawę w drodze, aby cię nie zaciągnął przed sędziego, a sędzia oddałby cię strażnikowi, a strażnik wrzuciłby cię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ci, że nie wyjdziesz stamtąd, dopóki nie oddasz ostatniego grosza.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2024-05-23T13:07:27Z</dcterms:modified>
</cp:coreProperties>
</file>