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Wezwanie do upamiętania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przybyli do niego niektórzy z wiadomością o Galilejczykach, których krew Piłat pomieszał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myślicie, że ci Galilejczycy byli większymi grzesznikami niż wszyscy inni Galilejczycy, że tak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powiadam wam, lecz jeżeli się nie upamiętacie,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czy myślicie, że owych osiemnastu, na których upadła wieża przy Syloe i zabiła ich, było większymi winowajcami niż wszyscy ludzie zamieszkujący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powiadam wam, lecz jeżeli się nie upamiętacie, wszyscy tak samo poginiecie.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drzewie figowym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Pewien człowiek miał figowe drzewo zasadzone w winnicy swojej i przyszedł, by szukać na nim owocu, lecz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do winogrodnika: Oto od trzech lat przychodzę, by szukać na tym figowym drzewie owocu, a nie znajduję. Wytnij je, po cóż jeszcze ziemię próżno zajmuje?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tamten odpowiadając, rzecze: Panie, pozostaw je jeszcze ten rok, aż je okopię i obłożę nawozem,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Może wyda owoc w przyszłości; jeśli zaś nie, wytniesz 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kobiety w sabat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nauczał w jednej z synagog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kobieta, od osiemnastu lat cierpiąca, pochylona tak, że zupełnie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ujrzawszy ją, przywołał ją 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Kobieto, uwolniona jesteś od choroby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nią ręce; i zaraz wyprostowała się,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przełożony bożnicy, oburzony, że Jezus uzdrowił w sabat, rzekł do ludu: Jest sześć dni, kiedy należy pracować. W te dni przychodźcie i dajcie się uzdrawiać, a nie w dzień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Pan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Czy nie każdy z was odwiązuje w dzień sabatu swego wołu czy osła od żłobu i nie wyprowadza ich do wodopoju?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czy tej córki Abrahama, którą szatan związał już od osiemnastu lat, nie należało rozwiązać od tych pęt w dniu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zawstydzili się wszyscy przeciwnicy jego, natomiast lud cały radował się ze wszystkich chwalebnych czynów, jakich dokonywał.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ziarnie gorczycznym i kwasie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Dalej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 jest podobne Królestwo Boże i do czego je przyrównam?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do ziarnka gorczycznego, które wziął pewien człowiek i wrzucił do swego ogrodu, i wyrosło, i stało się drzewem, i ptaki niebieskie zagnieździły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znów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 przyrównam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do kwasu, który niewiasta pewna wzięła, rozczyniła w trzech miarach mąki, aż wszystko się zakwasiło.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wąskiej bramie wiodącej do życia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miasta i wioski, nauczając, i zdążał w kierunku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ktoś do niego: Panie, czy tylko niewielu będzie zbawionych? On zaś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Starajcie się wejść przez wąską bramę, gdyż wielu, powiadam wam, będzie chciało wejść, ale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wstanie gospodarz i zamknie bramę, a wy staniecie na dworze i pukać będziecie w bramę, mówiąc: Panie, otwórz nam, a on odpowie: Nie wiem,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zaczniecie mówić: Jadaliśmy i pijaliśmy przed tobą, i na ulicach naszych nauczałeś;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powie wam: Nie wiem, skąd jesteście,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Tam będzie płacz i zgrzytanie zębów, gdy ujrzycie Abrahama, Izaaka i Jakuba i wszystkich proroków w Królestwie Bożym, siebie samych zaś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przyjdą ze wschodu i z zachodu, z północy i z południa, i zasiądą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oto ostatni będą pierwszymi, a pierwsi ostatnimi.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Wrogość Heroda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przybyli niektórzy faryzeusze, mówiąc do niego: Wyjdź stąd i oddal się, gdyż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powiedzcie temu lisowi: Oto wypędzam demony i dokonuję uzdrowień dziś i jutro, a trzeciego dnia skończę.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Tymczasem muszę dziś i jutro, i pojutrze odbyć drogę, bo jest nie do pomyślenia, by prorok ginął poza Jerozolimą.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ubolewa nad losem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Jeruzalem, Jeruzalem, które zabijasz proroków i kamienujesz tych, którzy do ciebie byli posłani, ileż to razy chciałem zgromadzić dzieci twoje, jak kokosz zgromadza pisklęta swoje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wasz dom pusty wam zostanie. Powiadam wam: Nie ujrzycie mnie, aż nastanie czas, kiedy powiecie: Błogosławiony, który przychodzi w imieniu Pańskim.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2024-05-23T06:10:21Z</dcterms:modified>
</cp:coreProperties>
</file>