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Zdrada Judasza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przybliżało się święto Przaśników zwane Paschą.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uczeni w Piśmie sposobu, jak by go zgładzić; bali się bowiem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Judasza zaś, zwanego Iskariot, który należał do dwunastu, wstąpił szatan;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odszedłszy, umówił się z arcykapłanami i dowódcami straży co do sposobu, jak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ucieszyli się, i ułożyli się z nim, że mu dadzą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zgodził się i szukał sposobu, jak by go wydać z dala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dzień Przaśników, kiedy należało ofiarować baranka wielkanocnego.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wysłał Piotra i Jana, rzekłszy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przygotujcie nam wieczerzę paschalną do spożycia.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niego: Gdzie chcesz, byśmy ją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wchodzić będziecie do miasta, oto spotka się z wami człowiek, niosący dzban wody; idźcie za nim do domu, do którego wejdzie;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powiedzcie gospodarzowi tego domu: Nauczyciel każe ci powiedzieć: Gdzie jest izba, w której mógłbym spożyć baranka wielkanocnego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pokaże wam przestronną jadalnię, przystrojoną, tam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odszedłszy, znaleźli, jak im powiedział, i przygotowali wieczerzę paschalną.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Wieczerza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pora, zajął miejsce przy stole, a apostołowie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Gorąco pragnąłem spożyć tę wieczerzę paschalną z wami przed moją męką;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 bowiem, iż nie będę jej już spożywał, aż nastąpi spełnienie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wziąwszy kielich, i podziękowawszy,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Weźcie go i rozdzielcie między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 bowiem, iż odtąd nie będę pił z owocu winorośli,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wziąwszy chleb, i podziękowawszy, łamał i dawał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ciało moje, które się za was daje; to czyńcie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kielich, gdy było po wieczerzy,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kielich, to nowe przymierze we krwi mojej, która się za was wylewa.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oto ręka tego, który mnie wydaje, jest ze mną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Wprawdzie Syn Człowieczy odchodzi, jak było postanowione, ale biada temu człowiekowi, który go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wypytywać jeden drugiego, który z nich miałby to uczynić.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wielkość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spór między nimi o to, kto z nich ma uchodzić za największego.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Królowie narodów panują nad nimi, a władcy ich są nazywani dobroczyńcami.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zaś nie tak, lecz kto jest największy wśród was, niech będzie jako najmniejszy, a ten, który przewodzi, niech będzie jako usługujący.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bowiem jest większy? Czy ten, który u stołu zasiada, czy ten, który usługuje? Czy nie ten, który u stołu zasiada? Lecz Ja jestem wśród was jako ten, który usługuje.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zaś jesteście tymi, którzy wytrwali przy mnie w pokuszeniach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przekazuję wam Królestwo, jak i mnie Ojciec mój przekazał,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jedli i pili przy stole moim w Królestwie moim, i zasiadali na tronach, sądząc dwanaście plemion Izraela.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zaparcia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Szymonie, oto szatan wyprosił sobie, żeby was przesiać jak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prosiłem za tobą, aby nie ustała wiara twoja, a ty, gdy się kiedyś nawrócisz, utwierdzaj braci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niego: Panie, z tobą gotów jestem iść i do więzienia,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ci, Piotrze, nie zapieje dzisiaj kur, a ty się trzykroć zaprzesz,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was posłałem bez trzosa, bez torby, bez sandałów, czy brakowało wam czegoś?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na to: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teraz, kto ma trzos, niech go weźmie, podobnie i torbę, a kto nie ma miecza, niech sprzeda suknię swoją i kupi.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mówię wam, iż musi się wypełnić na mnie to, co napisano: Do przestępców był zaliczony; to bowiem, co o mnie napisano, spełnia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zaś rzekli: Panie, oto tutaj dwa miecze. A On na to: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Wystarczy.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 Getsemane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wyszedłszy, udał się według zwyczaju na Górę Oliwną; poszli też z nim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na miejsce,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Módlcie się, aby nie popaść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oddalił się od nich, jakby na rzut kamienia, i padłszy na kolana, modlił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jeśli chcesz, oddal ten kielich ode mnie; wszakże nie moja, lecz twoja wola niech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ukazał mu się anioł z nieba, umacniający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śmiertelnym boju jeszcze gorliwiej się modlił; i był pot jego jak krople krwi, spływające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 modlitwy, przyszedł do uczniów i zastał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śpicie? Wstańcie i módlcie się, abyście nie popadli w pokuszenie.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Pojmanie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nadeszła zgraja, a na jej czele jeden z dwunastu, imieniem Judasz, i ten zbliżył się do Jezusa, aby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Judaszu, pocałunkiem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przy nim, widząc, na co się zanosi, rzekli: Panie, czy mamy bić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z nich sługę arcykapłana, i odciął mu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odezwał się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Zaniechajcie tego!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dotknąwszy ucha,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Jezus do arcykapłanów i dowódców straży świątynnej, i starszych, którzy podeszli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na zbójcę wyszliście z mieczami i kijami?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codziennie bywałem z wami w świątyni, nie podnieśliście na mnie ręki. Lecz to jest wasza pora i moc ciemności.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go tedy, zawiedli go i wprowadzili do pałacu arcykapłana. Piotr zaś szedł za nim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rozpalili ognisko na środku podwórza i usiedli wokoło, usiadł i Piotr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pewna służąca zobaczyła go siedzącego w blasku ognia, przyjrzawszy mu się, rzekła: I ten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zaparł się, mówiąc: Niewiasto,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niedługo potem ktoś inny, zobaczywszy go, rzekł: I ty jesteś z nich. A Piotr rzekł: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mniej więcej jednej godziny ktoś inny zapewniał, mówiąc: Doprawdy, i ten był z nim, jest przecież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odrzekł: Człowieku, nie wiem, co mówisz. I w tej chwili, gdy on jeszcze mówił, zapiał kur.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Pan, obróciwszy się, spojrzał na Piotra; i przypomniał sobie Piotr słowo Pana, jak do niego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Zanim kur dziś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zewnątrz, gorzko zapłakał.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dręczony i bity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mężowie, którzy go pilnowali, naigrawali się z niego i 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zasłoniwszy mu twarz, pytali go, mówiąc: Prorokuj, kto jest ten, co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bluźnierstw wypowiadali przeciwko niemu.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przed Radą Najwyższą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zeszła się starszyzna ludu: arcykapłani i uczeni w Piśmie, i zaprowadzili go do swej Rady Najwyższej,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Jeżeli jesteś Chrystusem, powiedz nam. 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Choćbym wam powiedział, nie uwierzycie,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choćbym pytał, nie odpowiecie.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Odtąd zaś Syn Człowieczy siedzieć będzie po prawicy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rzekli wszyscy: Czyż więc Ty jesteś Synem Bożym? 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powiadacie, że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rzekli: Na cóż jeszcze potrzebujemy świadectwa? Sami przecież słyszeliśmy z jego ust.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2024-05-23T08:59:46Z</dcterms:modified>
</cp:coreProperties>
</file>