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Zakaz zabobonnych praktyk żałobnych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synami Pana, waszego Boga, nie czyńcie po umarłym nacięć na sobie i nie czyńcie sobie łysiny nad czołem,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 jesteś świętym ludem Pana, twego Boga, i ciebie wybrał Pan spośród wszystkich ludów, które są na ziemi, abyś był jego wyłącznym ludem.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Zwierzęta czyste i nieczyste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jadł nic obrzydliwego.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zwierzęta, które będziecie jeść: woły, owce i kozy,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Jelenie, gazele, daniele, kozice, antylopy, bawoły i sarny.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jedli każde bydlę, mające kopyto, rozszczepioną na dwoje racicę i przeżuwające połknięty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spośród tych, które przeżuwają połknięty pokarm i mają kopyto rozszczepione, nie będziecie jedli: wielbłąda, zająca, świstaka, choć bowiem przeżuwają, jednak nie mają kopyta rozszczepionego. Będą one dla was nieczyste;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świnia, choć ma kopyto rozszczepione, ale ponieważ nie przeżuwa, będzie wam nieczysta. Jej mięsa jeść nie będziecie ani jej padliny nie będziecie się dotykać.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będziecie jedli ze wszystkiego, co żyje w wodzie: wszystko, co ma płetwy i łuski, będziecie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tego wszystkiego, co nie ma płetw i łusek, jeść nie będziecie. To jest dla was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ptactwo czyste będziecie jedli;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nich nie będziecie jedli orła, sępa górskiego, orła morskiego,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Kani, sokoła i sępa, według ich rodzaju,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kruka według jego rodzaju,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Strusia, sowy, mewy ani jastrzębia według jego rodzaju,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Sójki, puszczyka, puchacza,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Pelikana, białego sępa, kormorana,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Bociana, czapli według jej rodzaju, dudka i nietoperza.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każdy owad będzie wam nieczysty, nie będziesz go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wolno wam jeść wszelkie ptactwo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wam jeść żadnej padliny. Dasz ją do zjedzenia obcemu przybyszowi, który jest w twoich bramach, albo sprzedasz obcemu, gdyż ty jesteś świętym ludem Pana, Boga twego. Nie będziesz gotował koźlęcia w mleku jego matki.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Przepisy dotyczące dziesięciny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dawał dziesięcinę z każdego plonu twojego nasienia, które rokrocznie wydaje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miejscu, które Pan wybierze na mieszkanie dla swego imienia, będziesz jadł przed Panem, Bogiem twoim, dziesięcinę z twego zboża, wina i oliwy oraz z pierworodnych twojego bydła i trzody, abyś się uczył bojaźni Pana, Boga twego,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droga będzie dla ciebie za daleka i nie będziesz mógł jej tam zanieść, gdyż miejsce, które obierze Pan, Bóg twój, aby tam złożyć swoje imię, będzie zbyt oddalone od ciebie, kiedy Pan, Bóg twój, cię pobłogosławi,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możesz ją spieniężyć i zawiniesz pieniądze w swej ręce i pójdziesz na miejsce, które sobie wybierze Pan, Bóg twój,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wydasz te pieniądze na to wszystko, czego zapragnie twoja dusza: z bydła, owiec, wina, napoju upajającego i wszystkiego, czego zapragnie twoja dusza, i będziesz tam jadł przed Panem, i będziesz się weselił, ty i twój dom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Lewita, który jest w twoich bramach. Nie opuścisz go, gdyż on nie ma działu i dziedzictwa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koniec trzech lat oddzielisz całą dziesięcinę z twoich plonów tego roku i złożysz ją w swych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przyjdzie Lewita, ponieważ nie ma on działu i dziedzictwa z tobą, oraz obcy przybysz, sierota i wdowa, którzy są w twoich bramach, i będą jedli, i nasycą się, aby ci błogosławił Pan, Bóg twój, w każdym dziele twojej ręki, które będziesz wykonywał.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2024-05-23T20:26:56Z</dcterms:modified>
</cp:coreProperties>
</file>