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Trzy główne święta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Bacz, abyś w miesiącu Kłosów odprawiał Paschę dla Pana, Boga twego, gdyż w miesiącu Kłosów wyprowadził cię Pan, Bóg twój, z Egiptu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Złożysz na ofiarę paschalną dla Pana, Boga twego, owce i bydło, w miejscu, które Pan wybierze na mieszkanie dla imienia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przy niej jadł zakwaszonego ciasta przez siedem dni. Będziesz jadł przy niej przaśniki - chleb nędzy, gdyż w pośpiechu wyszedłeś z ziemi egipskiej - abyś pamiętał dzień twego wyjścia z ziemi egipskiej przez wszystkie dni twojego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nie pojawi się u ciebie kwaśny zaczyn na całym twoim obszarze. Z mięsa, które złożysz na ofiarę wieczorem pierwszego dnia, niech nic nie zostanie przez noc do 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mógł składać ofiary paschalnej w żadnej miejscowości z tych, jakie Pan, Bóg twój, ci daje,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na miejscu, które Pan, Bóg twój, wybierze na mieszkanie dla swego imienia, składać będziesz ofiarę paschalną wieczorem po zachodzie słońca, o tym samym czasie, kiedy wychodziłeś z Egiptu,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Ugotujesz je i będziesz jadł na miejscu, które wybierze Pan, Bóg twój. Rano możesz pójść z powrotem do swoich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sześć dni będziesz jadł przaśniki, a siódmego dnia będzie święte zgromadzenie na cześć Pana, Boga twego. Nie będziesz wykonywał żadnej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Odliczysz sobie siedem tygodni - zaczniesz liczyć siedem tygodni od początku zapuszczenia sierpa w zboże;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obchodził Święto Tygodni na cześć Pana, Boga twego, z dobrowolnymi szczodrymi darami, jakie dawać będziesz odpowiednio do tego, jak pobłogosławił ci Pan, Bóg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miejscu, które wybierze Pan, twój Bóg, na mieszkanie dla swego imienia, będziesz się weselił przed Panem, Bogiem twoim, ty i twój syn, i twoja córka, i twój sługa, i twoja służebnica oraz Lewita, który mieszka w twoich bramach, i obcy przybysz, i sierota, i wdowa, którzy są pośród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pamiętał, że byłeś niewolnikiem w Egipcie, więc będziesz przestrzegał i wykonywał te przepisy.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Święto Szałasów będziesz obchodził przez siedem dni, gdy zbierzesz plon ze swego gumna i ze swojej tłoczni.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się weselił w to swoje święto, ty i twój syn, i twoja córka, i twój sługa, i twoja służebnica, oraz Lewita i obcy przybysz, i sierota, i wdowa, którzy są w twoich bramach;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będziesz świętował na cześć Pana, Boga twego, na miejscu, które Pan wybierze, gdyż błogosławić ci będzie Pan, Bóg twój, we wszystkich twoich plonach i w każdym dziele twoich rąk, i będziesz prawdziwie radosny.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razy w roku zjawi się każdy mężczyzna spośród was przed Panem, Bogiem twoim, na miejscu, które wybierze: w Święto Przaśników, w Święto Tygodni i w Święto Szałasów, lecz nie zjawi się przed Panem z próżnymi rękami,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każdy przyjdzie z odpowiednim darem swoim według błogosławieństwa, jakiego Pan, Bóg twój, ci udzielił.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Sądownictwo i sprawiedliwość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wszystkich twoich miejscowościach, które da ci Pan, Bóg twój, ustanowisz sobie sędziów i nadzorców dla każdego plemienia, aby sprawiedliwie sądzili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naginał prawa, nie będziesz stronniczy, nie będziesz brał łapówki, gdyż łapówka zaślepia oczy mądrych i zniekształca sprawy tych, którzy mają słuszność.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sprawiedliwość, li tylko o sprawiedliwość będziesz zabiegał, abyś zachował życie i utrzymał w posiadaniu ziemię, którą ci da Pan, Bóg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sobie sadził świętego drzewa jakiegokolwiek rodzaju przy ołtarzu Pana, Boga twego, który sobie zbudujesz.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postawisz też sobie pomnika, którego Pan, Bóg twój nienawidzi.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2024-06-01T09:22:54Z</dcterms:modified>
</cp:coreProperties>
</file>