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Zwierzę ofiarne musi być bez wady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Panu, Bogu swemu, cielca ani owcy, na których jest wada, jakikolwiek brak, gdyż jest to obrzydliwością dla Pana, Boga twego.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nad bałwochwalcami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znajdzie się wpośród was, w jednym z twoich osiedli, które ci daje Pan, Bóg twój, mężczyzna lub kobieta, którzy uczynią coś złego w oczach Pana, Boga twego, przekraczając jego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pójdą, i będą służyć innym bogom, i będą im oddawać pokłon, więc słońcu albo księżycowi, albo całemu zastępowi niebieskiemu, co zakazałem,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doniosą ci o tym, to ty wysłuchasz to i należycie zbadasz, a jeśli okaże się to prawdą, rzeczą dowiedzioną, że popełniona została ta obrzydliwość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Wyprowadzisz tego męża czy tę kobietę, którzy popełnili tę rzecz niegodziwą, do twoich bram, i będziesz kamienował tego męża czy tę kobietę, aż umrą.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podstawie zeznania dwóch świadków lub trzech świadków skazuje się na śmierć. Nie skazuje się na śmierć na podstawie zeznania jednego świadka.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Świadkowie pierwsi podniosą przeciwko niemu swoją rękę, aby mu zadać śmierć, a potem cały lud, i wyplenisz zło spośród siebie.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Wymiar sprawiedliwości w ręku kapłanów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za trudno było dla ciebie rozsądzić sprawy dotyczące przelania krwi, roszczeń majątkowych i obrażeń cielesnych jako sprawy sporne prowadzone w twoich miastach, to wstaniesz i pójdziesz do miejsca, które wybierze Pan, Bóg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przyjdziesz do kapłanów, Lewitów i do sędziego, który będzie wtedy urzędował, i zapytasz się, a oni ogłoszą ci wyrok zgodnie z prawem,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postąpisz zgodnie z wyrokiem, jaki ci ogłoszą z miejsca, które wybrał Pan, i starannie wykonasz wszystko tak, jak cię pouczą.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Postąpisz zgodnie z pouczeniem, jak cię pouczą, i zgodnie z prawem, jak oni orzekną. Nie odstąpisz od wyroku, jaki ci oznajmili, ani w prawo, ani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 zuchwalstwie swoim nie usłucha kapłana, będącego tam na służbie u Pana, Boga twego, lub sędziego, to ten człowiek poniesie śmierć, i wyplenisz to zło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usłyszy o tym cały lud, i będzie się bał, i już zuchwale nie postąpi.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Prawo dotyczące władzy królewskiej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ziemi, którą Pan, Bóg twój, ci daje, obejmiesz ją w posiadanie, osiądziesz w niej i powiesz sobie: Ustanowię nad sobą króla, jak wszystkie narody wokół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możesz ustanowić nad sobą króla, którego Pan, twój Bóg, wybierze. Ustanowisz nad sobą króla spośród swoich braci. Nie możesz ustanowić nad sobą męża obcego, który nie jest twoim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niech nie trzyma sobie wiele koni i niech nie prowadzi ludu z powrotem do Egiptu, aby mnożyć sobie konie, gdyż Pan powiedział do was: Nie wracajcie już nigdy na tę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też nie bierze sobie wiele żon, aby nie odstąpiło jego serce. Także srebra i złota niech wiele nie gromadzi.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zasiądzie na swoim królewskim tronie, niech sporządzi sobie na zwoju odpis tego Prawa od kapłanów,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go miał u siebie, i będzie go czytał przez wszystkie dni swojego życia, aby nauczyć się bojaźni Pańskiej, przestrzegania wszystkich słów tego Prawa i spełniania tych wszystkich przepisów,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serce jego nie wyniosło się ponad jego braci i aby nie odstąpił od przykazania ani w prawo, ani w lewo, aby był długo królem w Izraelu, on i jego synowie.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2024-06-04T23:15:38Z</dcterms:modified>
</cp:coreProperties>
</file>