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Lata wędrówki wokół ziem Edomitów, Moabitów i Ammonitów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Zawróciliśmy więc i poszliśmy na pustynię w stronę Morza Czerwonego, jak mi Pan powiedział, i krążyliśmy przez wiele dni wokół gór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już krążyliście wokół tej góry; zawróćcie na północ.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Ludowi zaś daj taki rozkaz: Będziecie przechodzić przez obszar waszych braci, potomków Ezawa, mieszkających w Seir; oni wprawdzie bać się was będą, ale i wy bądźcie bardzo ostrożni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wszczynajcie z nimi wojny, gdyż nie dam wam z ich ziemi ani jednej piędzi; góry Seir dałem bowiem w dziedziczne posiadanie Ezawowi.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będziecie od nich kupować za pieniądze, abyście mieli co jeść; również wodę do picia będziecie od nich kupować za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twój Bóg, błogosławił cię w każdym dziele rąk twoich. Wiedział o twojej wędrówce po tej wielkiej pustyni. Przez czterdzieści lat był Pan, twój Bóg, z tobą, a niczego ci nie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Wyminęliśmy więc naszych braci, potomków Ezawa, mieszkających w Seir, drogą przez step z Elat i z Esjon-Geber, po czym zawróciliśmy i poszliśmy drogą w stronę pustyni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mnie: Nie nastawaj na Moabitów i nie wszczynaj z nimi wojny, gdyż nie dam ci z ich ziemi nic w dziedziczne posiadanie, Ar bowiem dałem w dziedziczne posiadanie synom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Dawniej mieszkali w niej Emici, lud wielki i liczny, i rosły jak olbrzymy.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Refaitów uważano za olbrzymów, lecz Moabici nazywają ich Emitami.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Seir mieszkali dawniej Horyci, ale potomkowie Ezawa wyparli ich i wytępili, i zamieszkali na ich miejscu, jak to potem uczynił Izrael w swojej ziemi dziedzicznej, którą im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więc teraz i przeprawcie się przez potok Zered. I przeprawiliśmy się przez potok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Kadesz-Barnea aż do czasu, gdyśmy przekroczyli potok Zered, wędrowaliśmy trzydzieści osiem lat, aż wymarło całe pokolenie wojowników z obozu, jak im to poprzysiągł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zaciążyła nad nimi ręka Pańska i do ostatniego wyginęli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wyginęli wszyscy wojownicy z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Pan do mnie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Przekraczasz dziś granicę moabską pod 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Zbliżasz się bardzo do synów Ammonowych; nie nastawaj na nich i nie wszczynaj z nimi wojny, gdyż nie dam ci nic z ziemi Ammonitów w dziedziczne posiadanie, dałem ją bowiem w dziedziczne posiadanie synom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ją uważano za ziemię Refaitów. Mieszkali w niej dawniej Refaici, a Ammonici nazywali ich "Zamzummim".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lud wielki i liczny, i rosły jak olbrzymy, lecz Pan wytępił ich przed nimi, tak iż objęli ich ziemię w posiadanie i zamieszkali na ich miejscu,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Podobnie, jak to uczynił potomkom Ezawa, mieszkającym w Seir, przed którymi wytępił Chorytów, tak iż objęli ziemię ich w posiadanie i zamieszkali na ich miejscu,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Chiwwijczyków zaś, którzy mieszkali w osiedlach aż do Gazy, wytępili Kaftoryci, którzy wyszli z Kaftor i zamieszkali na ich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ruszcie i przeprawcie się przez potok Arnon. Patrz! Wydaję w ręce twoje Amorejczyka Sychona, króla Cheszbonu, i jego ziemię. Zaczynaj! Bierz ją w posiadanie i rozpocznij z nim wojnę.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Zwycięstwo nad Sychonem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dziś strach i lęk przed tobą rzucę na wszystkie ludy pod niebem, że gdy usłyszą wieść o tobie, będą się bać i drżeć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tedy posłańców z pustyni Kedemot do Sychona, króla Cheszbonu, ze słowami 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mi przejść przez twoją ziemię, a pójdę utartą drogą, nie zboczę ani w prawo, ani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 sprzedawał żywność za pieniądze, abym miał co jeść, także wodę będziesz mi dawał za pieniądze, abym miał co pić, pozwól mi tylko przejść piechotą,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pozwolili mi potomkowie Ezawa, mieszkający w Seir, i Moabici, mieszkający w Ar, aż przeprawię się przez Jordan do ziemi, którą daje nam Pan,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Sychon, król Cheszbonu, nie chciał nam pozwolić przejść przez swoją ziemię, gdyż Pan, twój Bóg, uczynił zawziętym jego ducha i znieczulił jego serce, aby go wydać w twoje ręce,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mnie: Oto daję ci Sychona i jego ziemię. Zaczynaj! Bierz w posiadanie jego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Sychon wyruszył przeciwko nam wraz z całym swoim wojskiem do walki do Jahas.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Pan, nasz Bóg, wydał go nam i pobiliśmy go wraz z jego synami i całym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Zdobyliśmy w tym czasie wszystkie jego miasta. Obłożyliśmy klątwą każde miasto i wszystkie zburzyliśmy, wycięliśmy także w pień mężczyzn, kobiety i dzieci, nie pozostawiliśmy przy życiu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Zatrzymaliśmy tylko sobie bydło i łupy z miast, które zdobyliśmy.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 nad potokiem Arnon i od miasta, które jest w dolinie, aż do Gilead nie było dla nas miasta nie do zdobycia, wszystkie wydał nam Pan,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do ziemi synów Ammonowych nie zbliżyłeś się, do żadnego miejsca na brzegu potoku Jabbok ani do grodów w górach, dokładnie tak, jak rozkazał Pan, nasz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2024-05-31T22:40:14Z</dcterms:modified>
</cp:coreProperties>
</file>