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Różne przepisy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zobaczysz, że wół twego brata lub jego owca zabłąkały się, nie możesz się od nich uchylać, ale odprowadzisz je do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twój brat nie jest blisko ciebie i nie znasz go, to wprowadzisz je do swego domu i pozostaną u ciebie, aż twój brat poszuka ich i wtedy mu je zwrócisz.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postąpisz z jego osłem, tak samo postąpisz z jego szatą, tak samo postąpisz z każdą zgubioną rzeczą swego brata, którą on zgubił, a ty znalazłeś. Nie możesz się od nich uchylić.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zobaczysz, że osioł twego brata albo jego wół padł na drodze, to nie uchylisz się od nich, ale je z nim podniesiesz.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nie będzie nosiła ubioru męskiego, a mężczyzna nie ubierze szaty kobiecej, gdyż obrzydliwością dla Pana jest każdy, kto to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natkniesz się w drodze na ptasie gniazdo na drzewie lub na ziemi, z pisklętami lub z jajkami, a matka wysiaduje pisklęta lub jajka, nie zabierzesz matki z młodymi,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wypuścisz matkę, a młode weźmiesz sobie, aby ci się dobrze powodziło i abyś żył długo.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zbudujesz nowy dom, to postaw na dachu poręcz, abyś nie sprowadził na swój dom krwi, gdyby ktoś z niego spadł.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obsadzaj twojej winnicy dwojako, aby wszystko nie przepadło na rzecz świątyni: sadzonka, którą sadziłeś, i cały plon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zaprzęgał do orki razem wołu i osła.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się ubierał w mieszaną tkaninę z wełny i z lnu.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Sporządź sobie frędzle na czterech końcach płaszcza, którym się okrywasz.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Przepisy dotyczące niewinności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mężczyzna pojmie dziewczynę za żonę i złączy się z nią, a potem uprzykrzy ją sobie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wytoczy przeciwko niej ubliżające zarzuty, i zniesławi ją, mówiąc: Pojąłem tę kobietę za żonę, lecz gdy złączyłem się z nią, stwierdziłem, że nie była dziewicą,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ojciec i matka jej wezmą i przyniosą dowody dziewictwa tej dziewczyny do starszych miasta, do bramy,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ojciec dziewczyny powie do starszych: Moją córkę dałem temu mężczyźnie za żonę, lecz on uprzykrzył ją sobie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wytacza ubliżające zarzuty, mówiąc: Stwierdziłem, że twoja córka nie była dziewicą; lecz tu są dowody dziewictwa mojej córki; i rozłożą bieliznę przed starszymi miasta,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starsi miasta wezmą tego mężczyznę i ukarzą 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Nałożą na niego grzywnę w wysokości stu srebrników i dadzą ojcu tej dziewczyny, gdyż zniesławił dziewicę izraelską. Pozostanie ona jego żoną i nie będzie mógł jej oddalić przez całe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ta mowa będzie prawdą i nie znajdą się dowody dziewictwa tej dziewczyny,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wyprowadzą tę dziewczynę do drzwi domu jej ojca i ukamienują ją mężczyźni jej miasta. Poniesie śmierć, gdyż dopuściła się haniebnego czynu w Izraelu, uprawiając nierząd w domu swego ojca. Wyplenisz to zło spośród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zastanie się mężczyznę złączonego z kobietą zamężną, to śmierć poniosą oboje; zarówno ten mężczyzna, złączony z kobietą zamężną, jak i ta kobieta. Wytępisz to zło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jakąś dziewczynę, dziewicę, zaręczoną z mężczyzną, napotka w mieście inny mężczyzna i złączy się z nią,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wyprowadzicie ich oboje do bramy tego miasta i ukamienujecie ich, i poniosą śmierć; dziewczyna za to, że w mieście nie wołała o pomoc, a mężczyzna za to, że znieważył żonę swego bliźniego. Wytępisz to zło spośród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mężczyzna napotka zaręczoną z kim innym dziewczynę na polu, zniewolił ją i złączył się z nią, to ten mężczyzna, który się z nią złączył, sam poniesie śmierć,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dziewczynie tej nic nie uczynisz. Dziewczyna ta nie zasłużyła na śmierć. Ze sprawą tą jest podobnie, jak gdy ktoś powstanie przeciwko swemu bliźniemu i zabije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napotkał ją na polu; dziewczyna zaręczona z innym wołała o pomoc, lecz nikt jej nie udzielił pomocy.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mężczyzna napotka dziewczynę, dziewicę nie zaręczoną, pochwyci ją i złączy się z nią, i tak się ich zastanie,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mężczyzna, który się z nią złączył, da ojcu dziewczyny pięćdziesiąt srebrników, a ona zostanie jego żoną. Za to, że ją znieważył, nie będzie mógł jej oddalić przez całe swoje życie.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2024-05-23T12:15:52Z</dcterms:modified>
</cp:coreProperties>
</file>