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pojmie żony swego ojca ani nie odsłoni poły płaszcza swego ojca.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Wykluczenie ze zboru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ma zmiażdżone jądra i odcięte prącie, nie może wejść do zgromadzenia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wejść do zgromadzenia Pańskiego ten, kto jest z nieprawego łoża. Również dziesiąte pokolenie po nim nie może wejść do zgromadzenia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Ammonita i Moabita wejść do zgromadzenia Pańskiego. Również dziesiąte pokolenie po nich nie może wejść do zgromadzenia Pańskiego, a więc po wszystkie czasy,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nie spotkali was z chlebem i wodą w czasie drogi, gdy wyszliście z Egiptu, i że najęli przeciwko tobie Bileama, syna Beora, z Petor w Aram-Naharaim, aby cię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Pan, Bóg twój, nie chciał wysłuchać Bileama i zamienił ci Pan, Bóg twój, przekleństwo w błogosławieństwo, gdyż umiłował cię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 się o ich szczęście i powodzenie po wszystkie twoje dni,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gardź Edomitą, gdyż jest twoim bratem, i nie gardź Egipcjaninem, gdyż byłeś w jego ziemi obcym przybyszem.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potomkowie, którzy im się urodzą w trzecim pokoleniu, mogą wejść do zgromadzenia Pańskiego.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Czystość obozu wojennego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wyruszysz z obozem wojennym przeciwko twoim nieprzyjaciołom, wystrzegaj się wszelkiej złej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u ciebie ktoś nieczysty z powodu zmazy nocnej, to niech wyjdzie poza obóz i niech nie wchodzi z powrotem do środka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wieczór niechaj umyje się wodą, a po zachodzie słońca może wejść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obozem będziesz miał pewne miejsce i tam na zewnątrz będziesz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swoich przyborów będziesz miał łopatkę, a gdy przykucniesz na zewnątrz, wykopiesz nią dołek, po przykucnięciu przykryjesz to, co z ciebie wyszło,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Bóg twój, przechadza się po twoim obozie, aby cię ratować i wydać tobie twoich nieprzyjaciół. Więc twój obóz powinien być święty, aby nie ujrzał u ciebie nic niechlujnego i nie odwrócił się od ciebie.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Różne przepisy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Niewolnika, który od swojego pana schronił się u ciebie, nie wydasz jego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zamieszka u ciebie wśród twoich, w miejscowości, którą wybrał, w jednym z twoich miast, gdzie mu będzie najlepiej. Nie będziesz go gnębił.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wśród córek izraelskich nierządnicy świątynnej ani wśród synów izraelskich nierządnika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wnosił do skarbca świątyni Pana, Boga twego, zapłaty nierządnicy ani ceny psa na podstawie jakiegokolwiek ślubu, gdyż obie są obrzydliwością dla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pożyczał na lichwiarskie odsetki twemu bratu, nie będziesz brał odsetek za wierzytelność pieniężną ani za wierzytelność żywnościową, ani za cokolwiek, za co się bierze odsetki.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Obcemu możesz pożyczać na lichwiarskie odsetki, ale twemu bratu nie będziesz pożyczał na lichwiarskie odsetki, aby ci błogosławił Pan, Bóg twój, w każdym twoim przedsięwzięciu, w ziemi, do której wchodzisz, aby ją wziąć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złożysz Panu, Bogu twemu, ślub, to nie ociągaj się z jego spełnieniem, gdyż Pan, Bóg twój, upomni się oń u ciebie i miałbyś grzech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 złożysz ślubu, to nie będziesz miał grzechu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wyszło z twoich ust, tego dotrzymaj i postąp tak, jak ślubowałeś Panu, Bogu twemu, dobrowolnie, jak powiedziałeś swoimi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wejdziesz do winnicy twego bliźniego, możesz jeść winogrona, ile zechcesz, do syta; lecz do swego naczynia nie kładź.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wejdziesz na łan zboża swego bliźniego, możesz rwać kłosy swoją ręką, lecz sierpa nie zapuszczaj w łan zboża swego bliźniego.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2024-05-25T07:19:48Z</dcterms:modified>
</cp:coreProperties>
</file>