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24</w:t>
      </w:r>
    </w:p>
    <w:p>
      <w:pPr>
        <w:keepNext/>
        <w:jc w:val="left"/>
      </w:pPr>
    </w:p>
    <w:p>
      <w:pPr>
        <w:pStyle w:val="Nagwek3"/>
        <w:keepNext/>
        <w:jc w:val="center"/>
      </w:pPr>
      <w:r>
        <w:rPr>
          <w:b/>
        </w:rPr>
        <w:t>Prawo rozwodowe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pojmie kobietę za żonę, a potem zdarzy się, że ona nie znajdzie upodobania w jego oczach, gdyż on odkrył w niej coś odrażającego, to wypisze jej list rozwodowy, wręczy jej go i odprawi ją ze swego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ona odejdzie z jego domu i wyjdzie za mąż za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ten drugi mąż znienawidzi ją i również wypisze jej list rozwodowy, wręczy jej go i odprawi ją ze swego domu, albo też jeżeli ten drugi mąż, który ją pojął za żonę, umrze,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r>
        <w:t xml:space="preserve"> </w:t>
      </w:r>
    </w:p>
    <w:p>
      <w:pPr>
        <w:pStyle w:val="Nagwek3"/>
        <w:keepNext/>
        <w:spacing w:line="360" w:lineRule="auto"/>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niedawno się ożenił, to nie wyruszy na wojnę i nie nałoży się nań żadnych uciążliwych świadczeń, ale niech będzie wolny przez jeden rok dla swojej rodziny, niech raduje się swoją żoną,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brać w zastaw żaren ani wierzchniego kamienia młyńskiego, gdyż przez to bierze się w zastaw samo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znajdzie się ktoś, kto ukradnie kogoś ze swoich braci, z synów izraelskich, pozbawi go wolności i sprzeda go jako niewolnika, to ten złodziej poniesie śmierć i wytępisz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wypadku zarazy trądu dbaj o to, aby przestrzegać bardzo starannie wszystkiego, czego was uczą kapłani z rodu Lewitów. Będziecie starannie spełniać to, co im przykazałem.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Pan, Bóg twój, uczynił Miriam w czasie drogi, gdy wyszliście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udzielisz swemu bliźniemu jakiejkolwiek pożyczki pod zastaw, to nie wejdziesz do jego domu, aby odebrać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stał na zewnątrz, a ten, któremu pożyczyłeś, wyniesie ci zastaw na zewnątrz.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człowiek ubogi, to nie położysz się spać pod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mu zastaw przed zachodem słońca, aby mógł położyć się do snu w swojej odzieży i aby ci błogosławił, a tobie zostanie to poczytane za sprawiedliwość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krzywdy najemnikowi, biedakowi i ubogiemu z twoich braci albo z obcych przybyszów, którzy są w twojej ziemi,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kiedy wykonał swoją pracę, dasz mu jego zapłatę, przed zachodem słońca, gdyż on jest biedny i z tego się utrzymuje, aby nie wołał do Pana przeciwko tobie, bo miałbyś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poniosą śmierci ojcowie za synów ani synowie nie poniosą śmierci za ojców; każdy za swój grzech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naruszaj prawa obcego przybysza ani sieroty; nie bierz w zastaw odzienia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Egipcie, a odkupił cię stamtąd Pan, Bóg twój; dlatego Ja nakazuję ci,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swoim polu, a zapomnisz snop na polu, to nie wracaj, aby go zabrać. Niech pozostanie dla obcego przybysza, dla sieroty i dla wdowy, aby ci błogosławił Pan, Bóg twój, we wszystkim, co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otrząsał swoje drzewo oliwne, to nie przeglądaj za sobą gałązek. To, co pozostanie, będzie dla obcego przybysza, dla sieroty i dla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w swojej winnicy, to nie zbieraj ostatków winobrania. To, co pozostanie, będzie dla obcego przybysza, dla sieroty i dla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ziemi egipskiej; dlatego Ja nakazuję ci, abyś to czynił.</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24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2024-05-24T01:41:48Z</dcterms:modified>
</cp:coreProperties>
</file>