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Ponowne zawarcie przymierza na polach moabskich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zwołał Mojżesz całego Izraela i rzekł do niego: Wy widzieliście wszystko, co w ziemi egipskiej uczynił Pan na waszych oczach faraonowi i wszystkim jego sługom, i całej jego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wielkie doświadczenia, które oglądały twoje oczy, te znaki i wielkie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aż do dnia dzisiejszego nie dał wam Pan serca, które by rozumiało, ani oczu, które by widziały, ani uszu, które by słyszały.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Prowadziłem was przez czterdzieści lat po pustyni, a nie zetlały wasze szaty na was i nie zbutwiało twoje obuwie na twoich nogach.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Chleba nie jadaliście, wina i mocnego napoju nie pijaliście, abyście poznali, że Ja, Pan, jestem Bogiem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przyszliście na to miejsce i wystąpił Sychon, król Cheszbonu, i Og, król Baszanu, przeciwko nam do walki, i my pobiliśmy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Zabraliśmy ich ziemię i oddaliśmy ją w posiadanie Rubenitom i Gadytom, i połowie plemienia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Przestrzegajcie tedy słów tego przymierza i wypełniajcie je, by się wam powodziło we wszystkim, co będziecie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Stanęliście dzisiaj wszyscy przed Panem, Bogiem waszym, naczelnicy waszych plemion, wasi starsi i wasi nadzorcy, wszyscy mężowie izraelscy,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dzieci, wasze żony i twój obcy przybysz, który jest w twoim obozie, od tego, który drwa rąbie, aż do tego, który wodę czerpie,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pod przysięgą wejść w przymierze z Panem, Bogiem twoim, jakie Pan, Bóg twój, dziś z tobą zawiera,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dziś ustanowić cię swoim ludem, a On będzie twoim Bogiem, jak obiecał i jak przysiągł twoim ojcom, Abrahamowi, Izaakowi i Jakubowi.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tylko z wami zawieram to przymierze, obwarowane przysięgą,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także z tym, który jest tutaj dziś z nami przed Panem, Bogiem naszym, oraz z tym, którego nie ma tu dziś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bowiem o tym, jak mieszkaliśmy w ziemi egipskiej, i jak przechodziliśmy pośród narodów, które minęliśmy.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Widzieliście obrzydliwe ich bałwany i bożki z drzewa i kamienia, ze srebra i złota, jakie są u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nie będzie wśród was mężczyzny ani kobiety, ani rodziny, ani plemienia, których serce odwróciłoby się dziś od Pana, Boga naszego, aby pójść i służyć bogom tych narodów. Niechaj nie będzie wśród was korzenia, wydającego truciznę i piołun,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by, słysząc słowa tego zaprzysiężonego przymierza, pochlebiał sobie w swoim sercu, mówiąc: Dobrze mi będzie, choćbym nawet trwał w zatwardziałości swego serca. To doprowadziłoby do tego, że zostałoby zniszczone to, co nawodnione, wraz z tym, co wyschnięte.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nie zechce mu przebaczyć, przeciwnie, wtedy zapłonie gniew Pana i jego zapalczywość na tego męża i spadną na niego wszystkie przekleństwa zapisane w tej księdze, i wymaże Pan jego imię pod niebem,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 go Pan ku złemu ze wszystkich plemion izraelskich, zgodnie ze wszystkimi przekleństwami przymierza, zapisanego w księdze tego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 następne pokolenie, wasi synowie, którzy powstaną po was, i cudzoziemiec, który przyjdzie z ziemi dalekiej, gdy zobaczą klęski tej ziemi i schorzenia, którymi ją Pan porazi: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jej gleba jest siarką, solą i pogorzeliskiem. Nie będzie obsiewana, nic na niej nie wyrośnie, nie wzejdzie na niej żadna trawa. Będzie jak zwaliska Sodomy i Gomory, Admy i Seboim, które Pan obrócił w gruzy w swoim gniewie i 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mówić wszystkie narody: Za co Pan uczynił tak tej ziemi? Co za przyczyna tego wielkiego żaru jego gniewu?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odpowiedzą: Za to, że opuścili przymierze z Panem, Bogiem swoich ojców, które z nimi zawarł, gdy wyprowadził ich z ziemi egipskiej,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poszli i służyli innym bogom i oddawali im pokłon, bogom, których nie znali i których im nie przydzielił.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Rozgorzał więc gniew Pana przeciwko tej ziemi, tak iż przywiódł na nią wszelkie przekleństwo, zapisane w tej 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wyrwał ich Pan z ich ziemi w gniewie, w zapalczywości i w wielkiej popędliwości, i wyrzucił ich do innej ziemi, jak to jest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jest zakryte, należy do Pana, Boga naszego, a co jest jawne, do nas i do naszych synów po wieczne czasy, abyśmy wypełniali wszystkie słowa tego zakonu.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2024-05-29T14:41:23Z</dcterms:modified>
</cp:coreProperties>
</file>