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uszy, niebiosa, a ja mówić będę, I niech słucha ziemia słów ust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kropi jak deszcz nauka moja, Niech ścieka jak rosa mowa moja, Jak drobny deszcz na świeżą ruń, Jak ulewa na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imię Pana głosić będę, Oddajcie uwielbienie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skałą! Doskonałe jest dzieło jego, Gdyż wszystkie drogi jego są prawe, Jest Bogiem wiernym, bez fałszu, Sprawiedliwy On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Źle postąpił wobec niego - Nie są synami jego przez przywary swoje - Ród krnąbrny i 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Panu tak odpłacicie, Ludu głupi i niemądry? Czyż nie jest On ojcem twoim, stwórcą twoim, Czy nie On cię stworzył i utwierdził?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dni dawne, rozważcie lata dawnych pokoleń, Zapytaj ojca twego, a oznajmi ci, Starszych twoich, a 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Najwyższy przydzielał dziedzictwa narodom, Gdy rozdzielał synów ludzkich, Już ustalał granice ludów Według liczby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działem Pana jest lud jego, Jakub wyznaczonym mu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go w ziemi pustynnej I w bezludnym zawodzeniu pustyni. Otoczył go, doglądał go, Strzegł go jak źrenicy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orzeł pobudza do lotu swoje młode, Unosi się nad swymi pisklętami, Rozpościera swoje skrzydła, bierze na nie młode I niesie je na lotkach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Pan sam jeden prowadził go, Nie było przy nim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Powiódł go po wzgórzach ziemi, Aby spożywał plony pól; karmił go miodem ze skały, I oliwą z opoki krzemiennej,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Śmietanką krowią i mlekiem owczym, Wraz z tłuszczem jagniąt I baranów z Baszanu, i kozłów Oraz najwyborniejszą mąką pszeniczną, A zapijesz to winem z krwi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Utył Jeszurun i wierzga - Utyłeś, stłuściałeś, zgrubiałeś - I porzucił Boga, który go stworzył, Znieważył skałę zbawienia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Pobudzili jego zazdrość cudzymi bogami, Podniecili go obrzydliwościami,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Składali ofiary demonom, które nie są bogami, Bogom, których ojcowie wasi nie znali, Nowym, które niedawno się pojawiły.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Skałę, która cię zrodziła, zaniedbałeś, Zapomniałeś Boga, który cię w boleściach na świat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to ujrzał, wzgardził nimi I z niechęci do swych synów i córek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Zakryję przed nimi oblicze moje, Zobaczę, jaka będzie przyszłość ich, Gdyż ród to przewrotny, Synowie, w których nie ma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Pobudzili mnie do zazdrości tym, co nie jest bogiem, Podniecili mnie marnościami swoimi, Więc i Ja pobudzę ich do zazdrości tymi, którzy nie są ludem, Podniecę ich narodem nikczemnym.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ogień zapalił się przez gniew mój I płonie do głębin podziemi, Trawi ziemię wraz z plonem jej, Wypala posady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Zgarnę na nich nieszczęścia, Strzały moje na nich zużyję.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wyczerpani głodem, strawieni gorączką I jadowitą zarazą. Wypuszczę na nich kły zwierząt Wraz z jadem tych, co pełzają w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osierocać będzie miecz A w mieszkaniach groza, Zarówno młodzieńca, jak pannę, Jak niemowlę oraz męża sędziwego.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Byłbym rzekł: Potłukę ich, Wytracę między ludźmi pamięć o 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się nie wzdrygał przed zniewagą wroga, Aby nie wypaczyli tego ciemiężcy ich, Aby nie powiedzieli: Nasza ręka jest górą, A nie Pan uczynił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narodem pozbawionym dobrej rady I nie ma w nich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byli mądrzy, zastanowiliby się nad tym, Zrozumieliby, co ich czeka.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Jakżeby jeden mógł gonić przed sobą tysiąc, A dwaj zmusić do ucieczki dziesięć tysięcy, Gdyby ten, który jest ich skałą, nie był ich zaprzedał, A Pan ich nie porzucił?!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jako nasza skała ich skała; Także nieprzyjaciele nasi są tego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winorośli Sodomy jest winorośl ich I z niw uprawnych Gomory; Winogrona ich to winogrona jadowite, Gorzkie są ich jagody.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Smoczym jadem jest wino ich, Okrutną trucizną żmij.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to zakryte u mnie, Zapieczętowane w skarbcach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Pomsta do mnie należy, Ja odpłacę Do czasu, gdy zachwieje się noga ich. Gdyż bliski jest dzień klęski ich, I śpieszą się ich przeznaczenia.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upomni się o prawo ludu swego, Ulituje się nad sługami swoimi, Gdy zobaczy, że znikła siła I że nie ma ani niewolnika, ani wolnego.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powie: Gdzież są bogowie ich, Skała, na której polegali,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tłuszcz rzeźnych ofiar ich zjadali I wypijali wino ich ofiar z płynów? Niech powstaną i pomogą wam, Niech będą wam osłoną!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teraz, że to Ja, Ja jestem A oprócz mnie nie ma boga. Ja pozbawiam życia i darzę życiem, Ja ranię i leczę, I z ręki mojej nikt nie zdoła się wyrwać.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podniosę ku niebu rękę moją I powiem: Ja żyję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wyostrzę miecz mój błyszczący I sąd podejmie ręka moja, Wywrę zemstę na wrogach moich, I odpłacę tym, którzy mnie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Krwią upoję strzały moje, A miecz mój naje się mięsa, Krwią poległych i pojmanych Z nieczesanych głów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Wysławiajcie, narody, lud jego, Gdyż pomści krew sług swoich I zemstę wywrze na wrogach swoich, Ale ziemię swoją i lud oczyści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Mojżesz, i przemówił słowami całej tej pieśni do ludu, on i Jozue,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wypowiedział do końca te słowa do całego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jeszcze: Weźmijcie do serca swego wszystkie słowa, którymi ja was dziś ostrzegam, abyście je przekazali waszym synom, by starannie spełniali wszystkie słowa tego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to dla was słowo puste, lecz jest ono waszym życiem; i przez to słowo przedłużycie życie swoje na ziemi, do której przeprawiacie się przez Jordan, aby ją objąć w posiadanie.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Mojżesz ogląda Ziemię Obiecaną z daleka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górę Abarim, górę Nebo, która jest w ziemi moabskiej naprzeciw Jerycha, i spójrz na ziemię kanaanejską, którą daję synom izraelskim na własność;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górze, na którą wstąpisz, umrzesz i zostaniesz przyłączony do swojego ludu, jak umarł Aaron, twój brat, na górze Hor i został przyłączony do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sprzeniewierzyliście mi się pośród synów izraelskich przy wodach Meriba w Kadesz, na pustyni Syn, za to, że nie uczciliście mnie jako świętego pośród synów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 daleka zobaczysz ziemię, lecz tam nie wejdziesz, do ziemi, którą Ja daję synom izraelskim.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2024-05-30T08:10:47Z</dcterms:modified>
</cp:coreProperties>
</file>