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Śmierć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wstąpił Mojżesz ze stepów moabskich na górę Nebo, na szczyt Pizga, który jest naprzeciw Jerycha; i Pan pokazał mu całą ziemię, od Gileadu aż po 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okrąg Naftaliego, ziemię Efraima i Manassesa, całą ziemię judzką, aż po Morze Zachodnie,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Negeb, i obwód doliny Jerycha, miasta palm, aż po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To jest ziemia, którą poprzysiągłem Abrahamowi, Izaakowi i Jakubowi, mówiąc: Twojemu potomstwu dam ją; pokazałem ci ją naocznie, lecz do niej nie wejdziesz.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tam Mojżesz, sługa Pana, w ziemi moabskiej, zgodnie ze słowem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pogrzebał go w dolinie, w ziemi moabskiej naprzeciw Bet-Peor; a nikt nie zna po dziś dzień jego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miał sto dwadzieścia lat w chwili swojej śmierci, ale wzrok jego nie był przyćmiony i nie ustała jego świeżość.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opłakiwali synowie izraelscy Mojżesza na stepach moabskich przez trzydzieści dni; potem minęły dni płaczu i żałoby po Mojżeszu.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zaś, syn Nuna, był pełen ducha mądrości, gdyż Mojżesz włożył nań swoje ręce; słuchali go więc synowie izraelscy i postępowali zgodnie z tym, co Pan nakazał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powstał już w Izraelu prorok taki jak Mojżesz, z którym by Pan obcował tak bezpośrednio,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znaki i cuda, dla których posłał go Pan, aby je czynił w ziemi egipskiej nad faraonem i wszystkimi jego sługami, i całą jego ziemią,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wszystkie przejawy mocy, i wszystkie wspaniałe i wielkie czyny, jakich Mojżesz dokonał na oczach całego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2024-05-23T17:49:07Z</dcterms:modified>
</cp:coreProperties>
</file>