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pokonania ludów Kanaanu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Izraelu! Ty przekroczysz dziś Jordan, aby wejść i podbić narody większe i potężniejsze od ciebie, i zdobędziesz miasta wielkie i obwarowane aż pod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Pokonasz wielki i rosły lud, Anakitów, których znasz i o których słyszałeś: Któż sprosta synom Anaka?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dziś poznasz, że Pan, Bóg twój, przechodzi przed tobą jak trawiący ogień. On ich wytępi i On ich powali przed tobą, a ty szybko ich wypędzisz i wygubisz, jak ci przyrzekł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Pan, Bóg twój, wypędzi ich przed tobą, nie mów w swoim sercu: Przez wzgląd na moją sprawiedliwość wprowadził mnie Pan, abym wziął w posiadanie tę ziemię, a z powodu niegodziwości tych narodów wypędził je Pan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przez wzgląd na twoją sprawiedliwość i prawość twego serca idziesz, aby wziąć ich ziemię w posiadanie, lecz z powodu niegodziwości tych narodów wypędza je Pan, Bóg twój, przed tobą i aby dotrzymać słowa, które Pan dał pod przysięgą twoim ojcom, Abrahamowi, Izaakowi i 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 tedy, że nie przez wzgląd na twoją sprawiedliwość daje ci Pan, Bóg twój, tę piękną ziemię w posiadanie, gdyż jesteś ludem twardego karku.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Przypomnienie bałwochwalstwa pod Horebem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a nie zapominaj, jak pobudzałeś do gniewu Pana, Boga twego, na pustyni; od dnia, którego wyszliście z ziemi egipskiej, aż do przyjścia waszego na to miejsce byliście krnąbrni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pod Horebem pobudziliście Pana do gniewu. Pan rozgniewał się wtedy na was tak, że chciał was wytępić.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wstąpiłem na górę, aby przyjąć kamienne tablice, tablice przymierza, które Pan zawarł z wami, przebywałem na górze przez czterdzieści dni i czterdzieści nocy, nie jedząc chleba i nie pijąc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dał mi dwie kamienne tablice, zapisane palcem Bożym, a na nich prawie wszystkie słowa, które Pan wypowiedział do was na górze spośród ognia w dniu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czterdziestu dni i czterdziestu nocy dał mi Pan dwie kamienne tablice, tablice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Wstań, zejdź stąd szybko na dół, gdyż twój lud, który wyprowadziłeś z Egiptu, źle postąpił. Rychło zboczyli z drogi, którą im nakazałem: zrobili sobie ulany posąg.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mnie te słowa: Widzę, że ten lud to lud twardego karku.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mnie! Wytępię ich i wymażę ich imię pod niebem, z ciebie zaś uczynię naród potężniejszy i liczniejszy niż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Odwróciłem się więc i zszedłem z góry, a góra ta płonęła ogniem, zaś dwie tablice przymierza były w obu moich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Ujrzałem, że zgrzeszyliście wobec Pana, Boga waszego, zrobiwszy sobie ulany posąg. Rychło zboczyliście z drogi, którą wam Pan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Pochwyciłem obie tablice i rzuciłem je oburącz, i rozbiłem je na 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Padłem na ziemię przed Panem, jak poprzednio, przez czterdzieści dni i czterdzieści nocy, nie jedząc chleba i nie pijąc wody z powodu wszystkich grzechów waszych, któreście popełnili, czyniąc zło na jego oczach i pobudzając go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Bałem się bowiem gniewu i zapalczywości, jakimi zapłonął Pan na was, chcąc was wytępić. Ale i tym razem Pan mnie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Aarona rozgniewał się Pan bardzo i chciał go zgładzić. Modliłem się wtedy także za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dzieło waszego grzechu, owego cielca, wziąłem i spaliłem w ogniu, rozbiłem go doszczętnie, aż stał się miałki jak proch, po czym proch z niego wrzuciłem do potoku, spływającego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 Tabera, w Massa i w Kibrot-Hattaawa pobudzaliście Pana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Pan wyprawiał z Kadesz-Barnea, mówiąc: Wyruszcie i weźcie w posiadanie tę ziemię, którą wam dałem, byliście nieposłuszni rozkazowi Pana, Boga waszego, i nie uwierzyliście mu, i nie usłuchaliście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krnąbrni wobec Pana od dnia, w którym was poznałem.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Padłszy przed obliczem Pana, leżałem przez owe czterdzieści dni i czterdzieści nocy, Pan bowiem powiedział, że was wytępi.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do Pana tymi słowy: Panie, Boże mój, nie gub swego ludu ani swojego dziedzictwa, które swoją wielkością wyzwoliłeś, który potężną ręką wyprowadziłeś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swoje sługi, na Abrahama, na Izaaka i na Jakuba, nie zważaj na upór tego ludu, na jego złość i 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tej ziemi, z której nas wyprowadziłeś, nie mówiono: Ponieważ Pan nie mógł ich wprowadzić do ziemi, którą im obiecał, i z nienawiści do nich wyprowadził ich, aby ich wygubić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oni są twoim ludem i twoim dziedzictwem, które też wyprowadziłeś swoją wielką mocą i swoim ramieniem wyciągniętym.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2024-05-30T03:20:47Z</dcterms:modified>
</cp:coreProperties>
</file>