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 i dziękczynienie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z woli Bożej na apostoła Chrystusa Jezusa, i Sostenes,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Zborowi Bożemu, który jest w Koryncie, poświęconym w Chrystusie Jezusie, powołanym świętym, wraz ze wszystkimi, którzy wzywają imienia Pana naszego Jezusa Chrystusa na każdym miejscu, ich i naszym: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zawsze za was, za łaskę Bożą, która wam jest dana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Iżeście w nim ubogaceni zostali we wszystko, we wszelkie słowo i wszelkie poznanie,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świadectwo o Chrystusie zostało utwierdzone w 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nie brak wam żadnego daru łaski, wam, którzy oczekujecie objawienia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utwierdzi was aż do końca, tak iż będziecie bez nagany w dniu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Bóg, który was powołał do społeczności Syna swego Jezusa Chrystusa, Pana naszego.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Rozłam w zborze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bracia, w imieniu Pana naszego, Jezusa Chrystusa, abyście wszyscy byli jednomyślni i aby nie było między wami rozłamów, lecz abyście byli zespoleni jednością myśli i jednością zdania.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wiadomo mi o was, bracia moi, od domowników Chloi, że wynikły spory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to dlatego, że każdy z was powiada: Ja jestem Pawłowy, a ja Apollosowy, a ja Kefasowy, a ja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rozdzielony jest Chrystus? Czy Paweł za was został ukrzyżowany albo w imię Pawła zostaliście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nikogo z was nie ochrzciłem prócz Kryspa i Gajusa,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ktoś nie powiedział, że jesteście w imię moje ochrzczeni.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Ochrzciłem też i dom Stefana; poza tym nie wiem, czy kogo innego ochrzciłem.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posłał mnie bowiem Chrystus, abym chrzcił, lecz abym zwiastował dobrą nowinę, i to nie w mądrości mowy, aby krzyż Chrystusowy nie utracił mocy.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Moc krzyża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mowa o krzyżu jest głupstwem dla tych, którzy giną, natomiast dla nas, którzy dostępujemy zbawienia, jest mocą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Napisano bowiem: Wniwecz obrócę mądrość mądrych, a roztropność roztropnych odrzucę.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mądry? Gdzie uczony? Gdzie badacz wieku tego? Czyż Bóg nie obrócił w głupstwo mądrości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świat przez mądrość swoją nie poznał Boga w jego Bożej mądrości, przeto upodobało się Bogu zbawić wierzących przez głupie zwiastowanie.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Żydzi znaków się domagają, a Grecy mądrości poszukują,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zwiastujemy Chrystusa ukrzyżowanego, dla Żydów wprawdzie zgorszenie, a dla pogan głupstwo,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dla powołanych - i Żydów, i Greków, zwiastujemy Chrystusa, który jest mocą Bożą i mądrością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głupstwo Boże jest mędrsze niż ludzie, a słabość Boża mocniejsza niż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zatem sobie, bracia, kim jesteście według powołania waszego, że niewielu jest między wami mądrych według ciała, niewielu możnych, niewielu wysokiego 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to, co u świata głupiego, wybrał Bóg, aby zawstydzić mądrych, i to, co u świata słabego, wybrał Bóg, aby zawstydzić to, co mocne,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jest niskiego rodu u świata i co wzgardzone, wybrał Bóg, w ogóle to, co jest niczym, aby to, co jest czymś, unicestwić,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żaden człowiek nie chełpił się przed obliczem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dzięki niemu jesteście w Chrystusie Jezusie, który stał się dla nas mądrością od Boga i sprawiedliwością, i poświęceniem, i odkupieniem,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jak napisano: Kto się chlubi, w Panu się chlubił.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Filozofia i objawienie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ja, gdy przyszedłem do was, bracia, nie przyszedłem z wyniosłością mowy lub mądrości, głosząc wam świadectwo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uznałem za właściwe nic innego nie umieć między wami, jak tylko Jezusa Chrystusa i to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przybyłem do was w słabości i w lęku, i w wielkiej trwodze,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mowa moja i zwiastowanie moje nie były głoszone w przekonywających słowach mądrości, lecz objawiały się w nich Duch i moc,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wiara wasza nie opierała się na mądrości ludzkiej, lecz na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tedy głosimy mądrość wśród doskonałych, lecz nie mądrość tego świata ani władców tego świata, którzy giną;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głosimy mądrość Bożą tajemną, zakrytą, którą Bóg przed wiekami przeznaczył ku chwale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żaden z władców tego świata nie poznał, bo gdyby poznali, nie byliby Pana chwały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Głosimy tedy, jak napisano: Czego oko nie widziało i ucho nie słyszało, i co do serca ludzkiego nie wstąpiło, to przygotował Bóg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nam objawił to Bóg przez Ducha; gdyż Duch bada wszystko, nawet głębokości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ludzi wie, kim jest człowiek, prócz ducha ludzkiego, który w nim jest? Tak samo kim jest Bóg, nikt nie poznał, tylko Duch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otrzymali nie ducha świata, lecz Ducha, który jest z Boga, abyśmy wiedzieli, czym nas Bóg łaskawie obdarzył.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Głosimy to nie w uczonych słowach ludzkiej mądrości, lecz w słowach, których naucza Duch, przykładając do duchowych rzeczy duchową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 zmysłowy nie przyjmuje tych rzeczy, które są z Ducha Bożego, bo są dlań głupstwem, i nie może ich poznać, gdyż należy je duchowo rozsądzać.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zaś duchowy rozsądza wszystko, sam zaś nie podlega niczyjemu osądowi.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poznał myśl Pana? Któż może go pouczać? Ale my jesteśmy myśli Chrystusowej.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Potępienie rozłamu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bracia, nie mogłem mówić do was jako do duchowych, lecz jako do cielesnych, jako do niemowląt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Poiłem was mlekiem, nie stałym pokarmem, bo jeszcze go przyjąć nie mogliście, a i teraz jeszcze nie możecie,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cieleśni jesteście. Bo skoro między wami jest zazdrość i kłótnia, to czyż cieleśni nie jesteście i czy na sposób ludzki nie postępujecie?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jeśli jeden mówi: Ja jestem Pawłowy, a drugi: Ja Apollosowy, to czyż cieleśni nie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to jest Apollos? Albo, któż to jest Paweł? Słudzy, dzięki którym uwierzyliście, a z których każdy dokonał tyle, ile mu dał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zasadziłem, Apollos podlał, a wzrost dał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ani ten, co sadzi, jest czymś, ani ten, co podlewa, lecz Bóg, który daje wzrost.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co sadzi, i ten, co podlewa, jedno mają zadanie i każdy własną zapłatę odbierze według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współpracownikami Bożymi jesteśmy; wy rolą Bożą, budowlą Bożą jesteście.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Odpowiedzialność nauczycieli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łaski Bożej, która mi jest dana, jako mądry budowniczy założyłem fundament, a inny na nim buduje. Każdy zaś niechaj baczy, jak na nim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fundamentu innego nikt nie może założyć oprócz tego, który jest założony, a którym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 ktoś na tym fundamencie wznosi budowę ze złota, srebra, drogich kamieni, z drzewa, siana, słomy,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wyjdzie na jaw w jego dziele; dzień sądny bowiem to pokaże, gdyż w ogniu się objawi, a jakie jest dzieło każdego, wypróbuje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czyjeś dzieło, zbudowane na tym fundamencie, się ostoi, ten zapłatę odbierze;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czyjeś dzieło spłonie, ten szkodę poniesie, lecz on sam zbawiony będzie, tak jednak, jak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świątynią Bożą jesteście i że Duch Boży mieszka w 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niszczy świątynię Bożą, tego zniszczy Bóg, albowiem świątynia Boża jest święta, a wy nią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nikt samego siebie nie oszukuje; jeśli komuś z was się wydaje, że jest na tym świecie mądry, niech się stanie głupim, aby się stać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mądrość tego świata jest u Boga głupstwem. Napisano bowiem: On chwyta mądrych w ich własnej chytrości;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Pan zna myśli mędrców, że są marne.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niechaj nikt z ludzi się nie chlubi; wszystko bowiem jest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Paweł, czy Apollos, czy Kefas, czy świat, czy życie, czy śmierć, czy teraźniejszość, czy przyszłość, wszystko jest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zaś Chrystusowi, a Chrystus Boży.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Odpowiedzialność apostołów przed Bogiem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każdy myśli o nas jako o sługach Chrystusowych i o szafarzach tajemnic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szafarzy tego się właśnie wymaga, żeby każdy okazał się 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się mnie tyczy, nie ma najmniejszego znaczenia, czy wy mnie sądzić będziecie, czy jakiś inny sąd ludzki, bo nawet ja sam siebie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 niczego się nie poczuwam, lecz to mnie jeszcze nie usprawiedliwia, bo tym, który mię sądzi,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sądźcie przed czasem, dopóki nie przyjdzie Pan, który ujawni to, co ukryte w ciemności, i objawi zamysły serc; a wtedy każdy otrzyma pochwałę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ciebie wyróżnia? Albo co masz, czego nie otrzymałbyś? A jeśli otrzymałeś, czemu się chlubisz, jakobyś nie otrzymał?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jesteście nasyceni; już wzbogaciliście się; bez nas staliście się królami. I obyście byli królami, abyśmy i my wespół z wami królowali.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wydaje mi się, że Bóg nas, apostołów oznaczył jako najpośledniejszych, jakby na śmierć skazanych, gdyż staliśmy się widowiskiem dla świata i aniołów,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głupi dla Chrystusa, a wyście rozumni w Chrystusie; myśmy słabi, a wyście mocni; wy jesteście szanowani, a my w pogardzie.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tej chwili cierpimy głód i pragnienie, i jesteśmy nadzy, i policzkowani, i tułamy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trudzimy się pracą własnych rąk; spotwarzają nas, my błogosławimy; prześladują nas, my znosimy,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Złorzeczą nam, my się modlimy; staliśmy się jak śmiecie tego świata, jak omieciny u wszystkich aż dotąd.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Ojcowska rada i ostrzeżenie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to, nie aby was zawstydzić, lecz aby was napomnieć, jako moje dzieci umiłowane.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choćbyście mieli dziesięć tysięcy nauczycieli w Chrystusie, to jednak ojców macie niewielu; wszak ja was zrodziłem przez ewangelię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bądźcie naśladowcami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posłałem do was Tymoteusza, który jest moim umiłowanym i wiernym synem w Panu; ten wam przypomni postępowanie moje w Chrystusie, którego nauczam wszędzie, w każdym zborze.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wzbili się w pychę, myśląc, że nie przyjdę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przyjdę do was wkrótce, jeśli Pan zechce, i zapoznam się nie ze słowem pysznych, lecz z ich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Królestwo Boże zasadza się nie na słowie, lecz na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chcecie? Czy mam przyjść do was z rózgą, czy też z miłością i w duchu łagodności?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O wzroście niemoralności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 się powszechnie o wszeteczeństwie między wami i to takim wszeteczeństwie, jakiego nie ma nawet między poganami, mianowicie, że ktoś żyje z żoną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wzbili się w pychę, zamiast się raczej zasmucić i wykluczyć spośród siebie tego, kto takiego uczynku się dopuścił.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ja, choć nieobecny ciałem, ale obecny duchem, już osądziłem tego, który to uczynił, tak jak bym był obecny: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zgromadzicie w imieniu Pana naszego, Jezusa Chrystusa, wy i duch mój z mocą Pana naszego,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takiego szatanowi na zatracenie ciała, aby duch był zbawiony w dzień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macie się czym chlubić. Czy nie wiecie, że odrobina kwasu cały zaczyn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Usuńcie stary kwas, abyście się stali nowym zaczynem, ponieważ jesteście przaśni; albowiem na naszą wielkanoc jako baranek został ofiarowany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Obchodźmy więc święto nie w starym kwasie ani w kwasie złości i przewrotności, lecz w przaśnikach szczerości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w liście, abyście nie przestawali z wszetecznikami;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miałem na myśli wszeteczników tego świata albo chciwców czy grabieżców, czy bałwochwalców, bo inaczej musielibyście wyjść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napisałem wam, abyście nie przestawali z tym, który się mieni bratem, a jest wszetecznikiem lub chciwcem, lub bałwochwalcą, lub oszczercą, lub pijakiem, lub grabieżcą, żebyście z takim nawet nie jadali.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 to moja rzecz sądzić tych, którzy są poza zborem? Czy to nie wasza rzecz sądzić raczej tych, którzy są w zborze?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tedy, którzy są poza nami, Bóg sądzić będzie. Usuńcie tego, który jest zły, spośród siebie.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Procesy między chrześcijanami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śmie ktoś z was, mając sprawę z drugim, procesować się przed niesprawiedliwymi, zamiast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święci świat sądzić będą? A jeśli wy świat sądzić będziecie, to czyż jesteście niegodni osądzać sprawy pomniejsze?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aniołów sądzić będziemy? Cóż dopiero zwykłe sprawy życiowe?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macie do osądzenia zwykłe sprawy życiowe, to czemu powołujecie na sędziów tych, którzy w zborze się nie liczą?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to, aby was zawstydzić. Czyż nie ma między wami ani jednego mądrego, który może być rozjemcą między braćmi swymi?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procesuje się brat z bratem i to przed niewiernymi!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ogóle, już to przynosi wam ujmę, że się z sobą procesujecie. Czemu raczej krzywdy nie cierpicie? Czemu raczej szkody nie ponosicie?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 sami krzywdzicie i szkodę wyrządzacie, i to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nie wiecie, że niesprawiedliwi Królestwa Bożego nie odziedziczą? Nie łudźcie się! Ani wszetecznicy, ani bałwochwalcy, ani cudzołożnicy, ani rozpustnicy, ani mężołożnicy,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chciwcy, ani pijacy, ani oszczercy, ani zdziercy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 niektórzy z was byli; aleście obmyci, uświęceni, i usprawiedliwieni w imieniu Pana Jezusa Chrystusa i w Duchu Boga naszego.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Nieczystość niezgodna z życiem chrześcijańskim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jest pożyteczne. Wszystko mi wolno, lecz ja nie dam się niczym zniewolić.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jest dla brzucha, a brzuch jest dla pokarmów; ale Bóg zniweczy jedno i drugie. Ciało zaś jest nie dla wszeteczeństwa, lecz dla Pana, a Pan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i Pana wskrzesił, i nas wskrzesi przez moc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ciała wasze są członkami Chrystusowymi? Czy mam tedy wziąć członki Chrystusowe i uczynić je członkami wszetecznicy? Przenigdy!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nie wiecie, że, kto się łączy z wszetecznicą, jest z nią jednym ciałem? Albowiem, mówi Pismo, ci dwoje będą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łączy się z Panem, jest z nim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przed wszeteczeństwem. Wszelki grzech, jakiego człowiek się dopuszcza, jest poza ciałem; ale kto się wszeteczeństwa dopuszcza, ten grzeszy przeciwko własnemu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nie wiecie, że ciało wasze jest świątynią Ducha Świętego, który jest w was i którego macie od Boga, i że nie należycie też do siebie samych?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Drogoście bowiem kupieni. Wysławiajcie tedy Boga w ciele waszym.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Sprawy małżeństwa, bezżeństwa i rozwodu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 czym pisaliście: Dobrze jest, jeżeli mężczyzna nie dotyka kobiety;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ze względu na niebezpieczeństwo wszeteczeństwa, niechaj każdy ma swoją żonę i każda niechaj ma własnego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niechaj oddaje żonie, co jej się należy, podobnie i żona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żona rozporządza własnym ciałem, lecz mąż; podobnie nie mąż rozporządza własnym ciałem, lecz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strońcie od współżycia z sobą, chyba za wspólną zgodą do pewnego czasu, aby oddać się modlitwie, a potem znowu podejmujcie współżycie, aby was szatan nie kusił z powodu niepowściągliwości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mówię, jest zaleceniem, a nie rozkazem.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wolałbym, aby wszyscy ludzie byli tacy, jak ja, lecz każdy ma własny dar łaski od Boga, jeden taki, a drugi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tym, którzy nie wstąpili w związki małżeńskie, oraz wdowom: Dobrze zrobią, jeśli pozostaną w tym stanie, w jakim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mogą zachować wstrzemięźliwości, niechaj wstępują w stan małżeński; albowiem lepiej jest wstąpić w stan małżeński, niż gorzeć.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żyją w stanie małżeńskim, nakazuję nie ja, lecz Pan, ażeby żona męża nie opuszczała,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opuściła, niech pozostanie niezamężna albo niech się z mężem pojedna; niech też mąż z żoną się nie rozwodzi.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zaś mówię ja, nie Pan: Jeśli jakiś brat ma żonę pogankę, a ta zgadza się na współżycie z nim, niech się z nią nie rozwodzi;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żona, która ma męża poganina, a ten zgadza się na współżycie z nią, niech się z nim nie rozwodzi.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mąż poganin uświęcony jest przez żonę i żona poganka uświęcona jest przez wierzącego męża; inaczej dzieci wasze byłyby nieczyste, a tak są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poganin chce się rozwieść, niechże się rozwiedzie; w takich przypadkach brat czy siostra nie są niewolniczo związani, gdyż do pokoju powołał was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skądże wiesz, żono, że zbawisz męża? Albo skąd wiesz, mężu, że zbawisz żonę?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tym, niech każdy żyje tak, jak mu wyznaczył Pan, w takim stanie, w jakim powołał go Bóg; tak też zarządzam we wszystkich zborach.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ktoś w chwili powołania obrzezany? Niech nie ukrywa obrzezania. Był ktoś w chwili powołania nieobrzezany? Niech się nie obrzezuje.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nie ma żadnego znaczenia i nieobrzezanie nie ma żadnego znaczenia, ale tylko przestrzeganie przykazań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 pozostanie w tym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Zostałeś powołany, będąc niewolnikiem? Nie trap się tym; ale jeśli możesz stać się wolnym, raczej korzystaj z 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jako niewolnik został powołany w Panu, ten jest wyzwoleńcem Pana; podobnie - kto jako wolny został powołany, jest niewolnikiem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Drogoście kupieni; nie stawajcie się niewolnikami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niech każdy pozostanie przed Bogiem w tym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panien, nakazu Pańskiego nie mam, ale wyrażam zdanie jako ten, który dzięki miłosierdziu Pańskiemu zasługuje na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Sądzę więc, że w obliczu groźnego położenia dobrze jest człowiekowi pozostać takim, jakim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związany z żoną? Nie szukaj rozłączenia. Nie jesteś związany z żoną? Nie szukaj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ożeniłeś, nie zgrzeszyłeś, a jeśli panna wyszła za mąż, nie zgrzeszyła; wszakże tacy będą mieli doczesne kłopoty, ja zaś chciałbym wam tego oszczędzić.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powiadam, bracia, czas, który pozostał, jest krótki; dopóki jednak trwa, winni również ci, którzy mają żony, żyć tak, jakby ich nie mieli;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płaczą, jakby nie płakali; a ci, którzy się weselą, jakby się nie weselili; a ci, którzy kupują, jakby nic nie posiadali;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używają tego świata, jakby go nie używali; przemija bowiem kształt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Chcę, abyście byli wolni od trosk; kto nie ma żony, troszczy się o sprawy Pańskie, o to, jak by się Panu podobać;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żonaty troszczy się o sprawy tego świata, o to, jak by się podobać żonie,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żyje w rozterce. Także kobieta niezamężna i panna troszczy się o sprawy Pańskie, aby być świętą i ciałem i duchem; mężatka zaś troszczy się o sprawy tego świata, jakby się podobać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mówię dla własnego dobra waszego, nie aby sidła na was zarzucać, lecz abyście postępowali przystojnie i trwali przy Panu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uważa, że wobec swej panny zachowuje się niewłaściwie, bo już przekwitła, a powinna była wyjść za mąż, niech czyni, co chce, nie zgrzeszy, niech się pobiorą.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jednak mocno postanowił w sercu swoim, bez przymusu, a panuje nad wolą swoją, i rozstrzygnął we własnym sercu, że zachowa swoją pannę w dziewictwie, dobrze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kto poślubia pannę swoją, dobrze czyni, ale kto nie poślubia, lepiej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związana jest tak długo, dopóki żyje jej mąż; a jeśli mąż umrze, wolno jej wyjść za mąż za kogo chce, byle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mojego zdania jest szczęśliwsza, jeśli tak pozostanie; a sądzę, że i ja mam Ducha Bożego.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Sprawa pogańskich ofiar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mięsa, składanego w ofierze bałwanom, wiemy, że wszyscy mamy właściwe poznanie. Poznanie nadyma, ale miłość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mniema, że coś poznał, jeszcze nie poznał, jak należało poznać;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 miłuje Boga, do tego przyznaje się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dotyczy spożywania mięsa, składanego w ofierze bałwanom, wiemy, że nie ma bożka na świecie i że nie ma żadnego innego boga, oprócz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nawet są tak zwani bogowie, czy to na niebie, czy na ziemi, i dlatego jest wielu bogów i wielu panów,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dla nas istnieje tylko jeden Bóg Ojciec, z którego pochodzi wszystko i dla którego istniejemy, i jeden Pan, Jezus Chrystus, przez którego wszystko istnieje i przez którego my także istniejemy.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Troska o sumienie słabych braci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wszyscy mają właściwe poznanie; niektórzy bowiem, przyzwyczajeni dotąd do bałwochwalstwa, spożywają mięso jako składane w ofierze bałwanom i sumienie ich z natury słabe, kala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Zapewne, pokarm nie zbliża nas do Boga, gdyż nic nie tracimy, jeśli nie jemy, i nic nie zyskujemy, jeśli 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jednak, aby ta wolność wasza nie stała się zgorszeniem dla słabych.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jeśliby kto ujrzał ciebie, który masz właściwe poznanie, siedzącego za stołem w świątyni pogańskiej, to czyż to nie pobudzi sumienia jego, ponieważ jest słaby, do spożywania mięsa składanego w ofierze bałwanom?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przyczyni się twoje poznanie do zguby człowieka słabego, brata, za którego Chrystus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grzesząc przeciwko braciom i obrażając ich słabe sumienie, grzeszycie przeciwko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jeśli pokarm gorszy brata mego, nie będę jadł mięsa na wieki, abym brata mego nie zgorszył.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O przestrzeganiu praw należnych apostołom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jestem wolny? Czy nie jestem apostołem? Czy nie widziałem Jezusa, Pana naszego? Czy wy nie jesteście dziełem moim w 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dla innych nie jestem apostołem, to jednak dla was nim jestem; wszak pieczęcią apostolstwa mego wy jesteście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obrona przeciwko tym, którzy mnie oskarżają, jest taka: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wolno nam jeść i 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wolno nam zabierać z sobą żony chrześcijanki, jak czynią pozostali apostołowie i bracia Pańscy, i Kefas?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tylko ja i Barnabasz nie mamy prawa nie pracować?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kiedy pełni służbę żołnierską własnym kosztem? Kto zakłada winnicę, a owocu jej nie spożywa? Albo kto pasie trzodę, a mleka od trzody nie spożywa?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tylko ludzkie mówienie? Czy i zakon tego nie mówi?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zakonie Mojżeszowym napisano: Młócącemu wołowi nie zawiązuj pyska. Czy Bóg to mówi ze względu na woły?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mówi tego raczej ze względu na nas? Tak jest, ze względu na nas jest napisane, że oracz winien orać w nadziei, a młocarz młócić w nadziei, że będzie uczestniczył w plonach.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my dla was dobra duchowe posialiśmy, to cóż wielkiego, jeżeli wasze ziemskie dobra żąć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inni roszczą sobie prawo do was, czemuż raczej nie my? Myśmy jednak z tego prawa nie skorzystali, ale wszystko znosimy, aby żadnej przeszkody nie stawiać ewangelii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ci, którzy służbę w świątyni sprawują, ze świątyni żyją, a którzy przy ołtarzu służą, cząstkę z ołtarza otrzymują?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postanowił Pan, ażeby ci, którzy ewangelię zwiastują, z ewangelii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nie korzystałem z żadnej z tych rzeczy. A nie napisałem tego w tym celu, aby to do mnie odniesiono; bo wolałbym raczej umrzeć, niż żeby ktoś miał mnie pozbawić tej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ewangelię zwiastuję, nie mam się czym chlubić; jest to bowiem dla mnie koniecznością; a biada mi, jeślibym ewangelii nie zwiastował.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jeśli to czynię dobrowolnie, mam zapłatę; jeśli zaś niedobrowolnie, to sprawuję tylko powierzone mi szafarstwo.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Jakąż tedy mam zapłatę? Tę, że zwiastując ewangelię czynię to darmo, aby nie korzystać z prawa, jakie mi daje zwiastowanie ewangelii.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Gorliwość apostoła w pozyskiwaniu wszystkich dla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wolnym wobec wszystkich, oddałem się w niewolę wszystkim, abym jak najwięcej ludzi pozyskał.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stałem się dla Żydów jako Żyd, aby Żydów pozyskać; dla tych, którzy są pod zakonem, jakobym był pod zakonem, chociaż sam pod zakonem nie jestem, aby tych, którzy są pod zakonem, pozyskać.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tych, którzy są bez zakonu, jakobym był bez zakonu, chociaż nie jestem bez zakonu Bożego, lecz pod zakonem Chrystusowym, aby pozyskać tych, którzy są bez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słabych stałem się słabym, aby słabych pozyskać; dla wszystkich stałem się wszystkim, żeby tak czy owak niektórych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czynię to wszystko dla ewangelii, aby uczestniczyć w jej zwiastowaniu.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Wysiłek potrzebny do zwycięstwa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zawodnicy na stadionie wszyscy biegną, a tylko jeden zdobywa nagrodę? Tak biegnijcie, abyście nagrodę zdobyli.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zawodnik od wszystkiego się wstrzymuje, tamci wprawdzie, aby znikomy zdobyć wieniec, my zaś nieznikomy.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tak biegnę, nie jakby na oślep, tak walczę na pięści, nie jakbym w próżnię uderzał;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umartwiam ciało moje i ujarzmiam, bym przypadkiem, będąc zwiastunem dla innych, sam nie był odrzucony.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Ostrzeżenie wynikające z dziejów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bracia, abyście dobrze wiedzieli, że ojcowie nasi wszyscy byli pod obłokiem i wszyscy przez morze przeszli,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Mojżesza ochrzczeni zostali w obłoku i w morzu,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ten sam pokarm duchowy jedli,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ten sam napój duchowy pili; pili bowiem z duchowej skały, która im towarzyszyła, a skałą tą był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większości z nich nie upodobał sobie Bóg; ciała ich bowiem zasłały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stało się dla nas wzorem, ostrzegającym nas, abyśmy złych rzeczy nie pożądali, jak tamci pożądali.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też bałwochwalcami, jak niektórzy z nich; jak napisano: Usiadł lud, aby jeść i pić, i wstali, aby się 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oddawajmy się też wszeteczeństwu, jak niektórzy z nich oddawali się wszeteczeństwu, i padło ich jednego dnia dwadzieścia trzy tysiące,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kuśmy Pana, jak niektórzy z nich kusili i od wężów poginęli,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szemrajcie, jak niektórzy z nich szemrali, i poginęli z ręki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na tamtych przyszło dla przykładu i jest napisane ku przestrodze dla nas, którzy znaleźliśmy się u kresu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kto mniema, że stoi, niech baczy, aby nie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 nie przyszło na was pokuszenie, które by przekraczało siły ludzkie; lecz Bóg jest wierny i nie dopuści, abyście byli kuszeni ponad siły wasze, ale z pokuszeniem da i wyjście, abyście je mogli znieść.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balwochwalstwem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najmilsi moi, uciekajcie od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Przemawiam jak do rozsądnych: Rozsądźcie sami, co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Kielich błogosławieństwa, który błogosławimy, czyż nie jest społecznością krwi Chrystusowej? Chleb, który łamiemy, czyż nie jest społecznością ciała Chrystusowego?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 jeden chleb, my, ilu nas jest, stanowimy jedno ciało, wszyscy bowiem jesteśmy uczestnikami jednego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na Izraela według ciała; czyż ci, którzy spożywają ofiary, nie są uczestnikami ołtarza?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chcę powiedzieć? Czy to, że mięso składane w ofierze bałwanom, jest czymś więcej niż mięsem? Albo że bożek jest czymś więcej niż bałwanem?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chcę powiedzieć, że to, co składają w ofierze, ofiarują demonom, a nie Bogu; ja zaś nie chcę, abyście mieli społeczność z demonami.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pić kielicha Pańskiego i kielicha demonów; nie możecie być uczestnikami stołu Pańskiego i stołu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chcemy Pana pobudzać do gniewu? Czyśmy mocniejsi od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wolno, ale nie wszystko jest pożyteczne; wszystko wolno, ale nie wszystko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szuka własnej korzyści, lecz korzyści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się sprzedaje w jatkach, jedzcie, o nic nie pytając dla spokoju sumienia;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Pańska jest ziemia i to, co ją wypełnia.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was kto z niewiernych zaprosi, a chcecie pójść, jedzcie wszystko, co wam podadzą, o nic nie pytając dla spokoju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wam ktoś powiedział: To jest mięso złożone w ofierze bałwanom, nie jedzcie przez wzgląd na onego, który na to wskazał, i dla spokoju sumienia;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nie o twoim sumieniu, lecz o sumieniu bliźniego; bo dlaczegóż by moja wolność miała być sądzona przez cudze sumienie?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z dziękczynieniem coś spożywam, dlaczego mają mi złorzeczyć za to, za co ja dziękuję?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więc: Czy jecie, czy pijecie, czy cokolwiek czynicie, wszystko czyńcie na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zgorszenia ani Żydom, ani Grekom, ani zborowi Bożemu,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ja staram się pod każdym względem podobać się wszystkim, nie szukając korzyści własnej, lecz wielu, aby byli zbawieni.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11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Bądźcie naśladowcami moimi, jak i ja jestem naśladowcą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Kobiety mają przykrywać głowy w czasie nabożeństwa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chwalę was, bracia, za to, że we wszystkim o mnie pamiętacie i że trzymacie się pouczeń, jakie wam przekazałem.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abyście wiedzieli, że głową każdego męża jest Chrystus, a głową żony mąż, a głową Chrystusa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mężczyzna, który się modli albo prorokuje z nakrytą głową, hańbi głowę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kobieta, która się modli albo prorokuje z nie nakrytą głową, hańbi głowę swoją, bo to jest jedno i to samo, jak gdyby była ogolona.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kobieta nie nakrywa głowy, to niech się też strzyże; a jeśli hańbiącą jest rzeczą dla kobiety być ostrzyżoną albo ogoloną, to niech nakrywa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 bowiem nie powinien nakrywać głowy, gdyż jest obrazem i odbiciem chwały Bożej; lecz kobieta jest odbiciem chwały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mężczyzna jest z kobiety, ale kobieta z 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mężczyzna nie jest stworzony ze względu na kobietę, ale kobieta ze względu na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kobieta powinna mieć na głowie oznakę uległości ze względu na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w Panu kobieta jest równie ważna dla mężczyzny, jak mężczyzna dla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kobieta jest z mężczyzny, tak też mężczyzna przez kobietę, a wszystko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Osądźcie sami: Czy przystoi kobiecie bez nakrycia modlić się do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sama natura nie poucza was, że mężczyźnie, jeśli zapuszcza włosy, przynosi to wstyd,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kobiecie, jeśli zapuszcza włosy, przynosi to chlubę? Gdyż włosy są jej dane jako okrycie.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komuś wydaje, że może się upierać przy swoim, niech to robi, ale my takiego zwyczaju nie mamy ani też zbory Boże.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Jak nie należy spożywać Wieczerzy Pańskiej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dając to zalecenie, nie pochwalam, że się schodzicie nie ku lepszemu, ale ku gorszemu.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Słyszę bowiem najpierw, że gdy się jako zbór schodzicie, powstają między wami podziały; i po części temu 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muszą nawet być rozdwojenia między wami, aby wyszło na jaw, którzy wśród was są prawdziwymi chrześcijanami.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gdy się schodzicie w zborze, nie spożywacie w sposób należyty Wieczerzy Pańskiej;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zabiera się niezwłocznie do spożycia własnej wieczerzy i skutek jest taki, że jeden jest głodny, a drugi pijany.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macie domów, aby jeść i pić? Albo czy zborem Bożym gardzicie i poniewieracie tymi, którzy nic nie mają? Co mam wam powiedzieć? Czy mam was pochwalić? Nie, za to was nie pochwalam.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ustanowieniu Wieczerzy Pańskiej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przejąłem od Pana to, co wam przekazałem, że Pan Jezus tej nocy, której był wydany, wziął chleb,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podziękowawszy, złamał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Bierzcie, jedzcie, to jest ciało moje za was wydane; to czyńcie na pamiątkę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i kielich po wieczerzy,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kielich to nowe przymierze we krwi mojej; to czyńcie, ilekroć pić będziecie, na pamiątkę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ilekroć ten chleb jecie, a z kielicha tego pijecie, śmierć Pańską zwiastujecie, aż przyjdzie.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niegodnym spożywaniu Wieczerzy Pańskiej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ktokolwiek by jadł chleb i pił z kielicha Pańskiego niegodnie, winien będzie ciała i krwi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więc człowiek samego siebie doświadcza i tak niech je z chleba tego i z kielicha tego 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je i pije niegodnie, nie rozróżniając ciała Pańskiego, sąd własny je i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 między wami wielu chorych i słabych, a niemało zasnęło.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gdybyśmy sami siebie osądzali, nie podlegalibyśmy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jesteśmy sądzeni przez Pana, znaczy to, że nas wychowuje, abyśmy wraz ze światem nie zostali potępieni.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moi, gdy się schodzicie, aby jeść, czekajcie jedni na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głodny, niech je w domu, abyście się na sąd nie schodzili. A zarządzenie co do pozostałych spraw wydam, gdy przyjdę.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Różnorodność i wspólnota darów duchowych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darów duchowych, bracia, nie chcę, abyście byli nieświadomi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iż, gdyście byli poganami, do niemych bałwanów szliście, jak was prowadzono.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oznajmiam wam, że nikt, przemawiając w Duchu Bożym, nie powie: Niech Jezus będzie przeklęty! I nikt nie może rzec: Jezus jest Panem, chyba tylko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różne są dary łaski, lecz Duch ten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różne są posługi, lecz Pan ten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różne są sposoby działania, lecz ten sam Bóg, który sprawia wszystko 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każdym różnie przejawia się Duch ku wspólnemu pożytkowi.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bowiem otrzymuje przez Ducha mowę mądrości, drugi przez tego samego Ducha mowę wiedzy,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wiarę w tym samym Duchu, inny dar uzdrawiania w tym samym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inny dar czynienia cudów, inny dar proroctwa, inny dar rozróżniania duchów, inny różne rodzaje języków, inny wreszcie dar wykładania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zaś sprawia jeden i ten sam Duch, rozdzielając każdemu poszczególnie, jak chce.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Wiele członków - jedno ciało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ciało jest jedno, a członków ma wiele, ale wszystkie członki ciała, chociaż ich jest wiele, tworzą jedno ciało, tak i Chrystus;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też w jednym Duchu wszyscy zostaliśmy ochrzczeni w jedno ciało - czy to Żydzi, czy Grecy, czy to niewolnicy, czy wolni, i wszyscy zostaliśmy napojeni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ciało nie jest jednym członkiem, ale wieloma.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rzekła noga: Ponieważ nie jestem ręką, nie należę do ciała; czy dlatego nie należy do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rzekło ucho: Ponieważ nie jestem okiem, nie należę do ciała, czy dlatego nie należy do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całe ciało było okiem, gdzież byłby słuch? A jeśliby całe ciało było słuchem, gdzież byłoby powonienie?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Bóg umieścił członki w ciele, każdy z nich tak, jak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wszystkie były jednym członkiem, gdzież byłoby ciało?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członków jest wiele, ale ciało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więc oko powiedzieć ręce: Nie potrzebuję ciebie; albo głowa nogom: Nie potrzebuję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Wprost przeciwnie: Te członki ciała, które zdają się być słabszymi, są potrzebniejsze,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te, które w ciele uważamy za mniej zacne, otaczamy większym szacunkiem, a dla wstydliwych członków naszych dbamy o większą przyzwoitość,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przyzwoite członki nasze tego nie potrzebują. Lecz Bóg tak ukształtował ciało, iż dał pośledniejszemu większą zacność,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było w ciele rozdwojenia, lecz aby członki miały nawzajem o sobie jednakie staranie.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jeden członek cierpi, cierpią z nim wszystkie członki; a jeśli doznaje czci jeden członek, radują się z nim wszystkie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ciałem Chrystusowym, a z osobna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ustanowił w kościele najpierw apostołów, po wtóre proroków, po trzecie nauczycieli, następnie moc czynienia cudów, potem dary uzdrawiania, niesienia pomocy, kierowania, różne 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wszyscy są apostołami? Czy wszyscy prorokami? Czy wszyscy nauczycielami? Czy wszyscy mają moc czynienia cudów?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wszyscy mają dary uzdrawiania? Czy wszyscy mówią językami? Czy wszyscy je wykładają?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tedy usilnie o większe dary łaski; a ja wam wskażę drogę jeszcze doskonalszą.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Miłość jest największym darem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mówił językami ludzkimi i anielskimi, a miłości bym nie miał, byłbym miedzią dźwięczącą lub cymbałem brzmiącym.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miał dar prorokowania, i znał wszystkie tajemnice, i posiadał całą wiedzę, i choćbym miał pełnię wiary, tak żebym góry przenosił, a miłości bym nie miał, byłbym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rozdał całe mienie swoje, i choćbym ciało swoje wydał na spalenie, a miłości bym nie miał, nic mi to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jest cierpliwa, miłość jest dobrotliwa, nie zazdrości, miłość nie jest chełpliwa, nie nadyma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postępuje nieprzystojnie, nie szuka swego, nie unosi się, nie myśli nic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raduje się z niesprawiedliwości, ale się raduje z 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zakrywa, wszystkiemu wierzy, wszystkiego się spodziewa, wszystko znosi.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ustaje; bo jeśli są proroctwa, przeminą; jeśli języki, ustaną, jeśli wiedza, wniwecz się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cząstkowa jest nasza wiedza i cząstkowe nasze prorokowanie;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nastanie doskonałość, to, co cząstkowe, przeminie.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byłem dziecięciem, mówiłem jak dziecię, myślałem jak dziecię, rozumowałem jak dziecię; lecz gdy na męża wyrosłem, zaniechałem tego, co dziecięce.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widzimy jakby przez zwierciadło i niby w zagadce, ale wówczas twarzą w twarz. Teraz poznanie moje jest cząstkowe, ale wówczas poznam tak, jak jestem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pozostaje wiara, nadzieja, miłość, te trzy; lecz z nich największa jest miłość.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O darze prorokowania w mówienia różnymi językami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miłości, starajcie się też usilnie o dary duchowe, a najbardziej o to, aby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językami mówi, nie dla ludzi mówi, lecz dla Boga; nikt go bowiem nie rozumie, a on w mocy Ducha rzeczy tajemne wygłasza.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prorokuje, mówi do ludzi ku zbudowaniu i napomnieniu, i pocieszeniu.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językami mówi, siebie tylko buduje; a kto prorokuje, zbór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pragnąłbym, żebyście wy wszyscy mówili językami, lecz jeszcze bardziej, żebyście prorokowali; bo większy jest ten, kto prorokuje, niż ten, kto mówi językami, chyba żeby je wykładał, aby zbór był zbudowany.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tedy, bracia, jeżeli przyjdę do was i będę mówił językami, jakiż pożytek z tego mieć będziecie, jeśli mowa moja nie będzie zawierała czy to objawienia, czy wiedzy, czy proroctwa, czy nauki?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nawet przedmioty martwe, które dźwięk wydają, jak piszczałka czy cytra, gdyby nie wydawały tonów rozmaitych, to jak można by rozpoznać, co grają na flecie, a co na cytrze?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trąba wydała głos niewyraźny, któż by się gotował do boju?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jeśli językiem zrozumiale nie przemówicie, jakże kto zrozumie, co się mówi? Na wiatr bowiem mówić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Wiele, zaiste, jest rozmaitych dźwięków na świecie, i nie ma niczego bez dźwięku;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tedy nie znał znaczenia dźwięków, byłbym dla tego, kto mówi, cudzoziemcem, a ten, co mówi, byłby dla mnie cudzoziemcem.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ponieważ usilnie zabiegacie o dary Ducha, starajcie się obfitować w te, które służą ku zbudowaniu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ten, kto mówi językami, niechaj się modli o dar wykładania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się modlę, mówiąc językami, duch mój się modli, ale rozum mój tego nie przyswaja.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Będę się modlił duchem, będę się modlił i rozumem; będę śpiewał duchem, będę też śpiewał i rozumem.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wysławiasz Boga w duchu, jakże zwykły wierny, który jest obecny, może rzec na twoje dziękczynienie: Amen, skoro nie rozumie,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wprawdzie pięknie dziękujesz, ale drugi się nie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ja o wiele więcej językami mówię, niż wy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 zborze wolę powiedzieć pięć słów zrozumiałych, aby i innych pouczyć, niż dziesięć tysięcy słów językiem niezrozumiałym.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bądźcie dziećmi w myśleniu, ale bądźcie w złem jak niemowlęta, natomiast w myśleniu bądźcie dojrzali.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zakonie napisano: Przez ludzi obcego języka i przez usta obcych mówić będę do ludu tego, ale i tak mnie nie usłuchają,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mówienie językami, to znak nie dla wierzących, ale dla niewierzących, a proroctwo nie dla niewierzących, ale dla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tedy cały zbór zgromadza na jednym miejscu i wszyscy językami niezrozumiałymi mówić będą, a wejdą tam zwykli wierni albo niewierzący, czyż nie powiedzą,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wszyscy prorokują, a wejdzie jakiś niewierzący albo zwykły wierny, wszyscy go badają, wszyscy go osądzają,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Skrytości serca jego wychodzą na jaw i wtedy upadłszy na twarz, odda pokłon Bogu i wyzna: Prawdziwie Bóg jest pośród was.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porządku w czasie nabożeństwa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tedy, bracia? Gdy się schodzicie, jeden z was służy psalmem, inny nauką, inny objawieniem, inny językami, inny ich wykładem; wszystko to niech będzie ku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mówi językami, niech to czyni dwóch albo najwyżej trzech, i to po kolei, a jeden niech wykłada;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nie było nikogo, kto by wykładał, niech milczą w zborze, niech mówią samym sobie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proroków, to niech mówią dwaj albo trzej, a inni niech osądzają;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 ktoś inny z siedzących otrzymał objawienie, pierwszy niech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bowiem kolejno wszyscy prorokować, aby się wszyscy czegoś nauczyli i wszyscy zachęty doznali.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duchy proroków są poddane prorokom;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nie jest Bogiem nieporządku, ale pokoju. Jak we wszystkich zborach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niewiasty na zgromadzeniach milczą, bo nie pozwala się im mówić; lecz niech będą poddane, jak i zakon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chcą się czegoś dowiedzieć, niech pytają w domu swoich mężów; bo nie przystoi kobiecie w zborze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Słowo Boże od was wyszło albo czy tylko do was samych dotarło?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uważa, że jest prorokiem albo że ma dary Ducha, niech uzna, że to, co wam piszę, jest przykazaniem Pańskim;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tego nie uzna, sam nie jest uznany.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bracia moi, starajcie się gorliwie o dar prorokowania i językami mówić nie zabraniajcie;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niech się odbywa godnie i w porządku.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O zmartwychwstaniu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przypominam wam, bracia, ewangelię, którą wam zwiastowałem, którą też przyjęliście i w której trwacie,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którą zbawieni jesteście, jeśli ją tylko zachowujecie tak, jak wam ją zwiastowałem, chyba że nadaremnie uwierzyliście.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bowiem podałem wam to, co i ja przejąłem, że Chrystus umarł za grzechy nasze według Pism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został pogrzebany, i że dnia trzeciego został z martwych wzbudzony według Pism,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ukazał się Kefasowi, potem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więcej niż pięciuset braciom naraz, z których większość dotychczas żyje, niektórzy zaś zasnęli;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Jakubowi, następnie wszystkim apostołom;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końcu po wszystkich ukazał się i mnie jako poronionemu płodowi.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jestem najmniejszym z apostołów i nie jestem godzien nazywać się apostołem, gdyż prześladowałem Kościół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łaski Boga jestem tym, czym jestem, a łaska jego okazana mi nie była daremna, lecz daleko więcej niż oni wszyscy pracowałem, wszakże nie ja, lecz łaska Boża, która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ja, czy oni, to samo opowiadamy, i tak uwierzyliście.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zmartwychwstaniu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o Chrystusie opowiada, że został z martwych wzbudzony, jakże mogą mówić niektórzy między wami, że zmartwychwstania nie 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nie ma zmartwychwstania, to i Chrystus nie został wzbudzony;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Chrystus nie został wzbudzony, tedy i kazanie nasze daremne, daremna też wasza wiara;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też byliśmy fałszywymi świadkami Bożymi, bo świadczyliśmy o Bogu, że Chrystusa wzbudził, którego nie wzbudził, skoro umarli nie bywają wzbudzeni.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umarli nie bywają wzbudzeni, to i Chrystus nie został wzbudzony;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Chrystus nie został wzbudzony, daremna jest wiara wasza; jesteście jeszcze w swoich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 ci, którzy zasnęli w Chrystusie,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w tym życiu pokładamy nadzieję w Chrystusie, jesteśmy ze wszystkich ludzi najbardziej pożałowania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Chrystus został wzbudzony z martwych i jest pierwiastkiem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przyszła przez człowieka śmierć, przez człowieka też przyszło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w Adamie wszyscy umierają, tak też w Chrystusie wszyscy zostaną ożywieni.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w swoim porządku: jako pierwszy Chrystus, potem ci, którzy są Chrystusowi w czasie jego przyjścia,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nastanie koniec, gdy odda władzę królewską Bogu Ojcu, gdy zniszczy wszelką zwierzchność oraz wszelką władzę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musi królować, dopóki nie położy wszystkich nieprzyjaciół pod stopy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ostatni wróg zniszczona będzie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bowiem poddał pod stopy jego. Gdy zaś mówi, że wszystko zostało poddane, rozumie się, że oprócz tego, który mu wszystko poddał.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wszystko zostanie poddane, wtedy też i sam Syn będzie poddany temu, który mu poddał wszystko, aby Bóg był wszystkim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uczynią ci, którzy się dają chrzcić za umarłych? Jeżeli umarli w ogóle nie bywają wzbudzeni, to po cóż się dają chrzcić za 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cóż i my każdej godziny narażamy się na niebezpieczeństwo?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 codziennie umieram, bracia, jak jest prawdą, że wy jesteście chlubą naszą, którą mam w Chrystusie Jezusie,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na sposób ludzki walczyłem z dzikimi zwierzętami w Efezie, jaki z tego dla mnie pożytek? Jeśli umarli nie bywają wzbudzeni, jedzmy i pijmy, bo jutro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błądźcie: Złe rozmowy psują dobre obyczaje.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Opamiętajcie się nareszcie i nie grzeszcie; albowiem niektórzy nie znają Boga; dla zawstydzenia waszego to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 ktoś: Jak bywają wzbudzeni umarli? I w jakim ciele przychodzą?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Niemądry! To, co siejesz, nie ożywa, jeśli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siejesz, nie jest przecież tym ciałem, które ma powstać, lecz gołym ziarnem, może pszenicznym, a może jakimś innym;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daje mu ciało, jakie chce, a każdemu z nasion właściwe jemu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każde ciało jest jednakowe, bo inne jest ciało ludzkie, a inne zwierząt, jeszcze inne ciało ptaków, a inne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ciała niebieskie i ciała ziemskie, lecz inny jest blask niebieskich, a inny ziemskich.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blask słońca, a inny blask księżyca, i inny blask gwiazd; bo gwiazda od gwiazdy różni się jasnością.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jest ze zmartwychwstaniem. Co się sieje jako skażone, bywa wzbudzone nieskażone;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 się w niesławie, bywa wzbudzone w chwale; sieje się w słabości, bywa wzbudzone w 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 się ciało cielesne, bywa wzbudzone ciało duchowe. Jeżeli jest ciało cielesne, to jest także ciało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napisano: Pierwszy człowiek Adam stał się istotą żywą, ostatni Adam stał się duchem ożywiającym.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to, co duchowe, jest pierwsze, lecz to, co cielesne, potem dopiero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człowiek jest z prochu ziemi, ziemski; drugi człowiek jest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był ziemski człowiek, tacy są i ziemscy ludzie; jaki jest niebieski człowiek, tacy są i niebiescy.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jak nosiliśmy obraz ziemskiego człowieka, tak będziemy też nosili obraz niebieskiego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powiadam, bracia, że ciało i krew nie mogą odziedziczyć Królestwa Bożego ani to, co skażone, nie odziedziczy tego, co nieskażone.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tajemnicę wam objawiam: Nie wszyscy zaśniemy, ale wszyscy będziemy przemienieni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jednej chwili, w oka mgnieniu, na odgłos trąby ostatecznej; bo trąba zabrzmi i umarli wzbudzeni zostaną jako nie skażeni, a my zostaniemy przemienieni.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to, co skażone, musi przyoblec się w to, co nieskażone, a to, co śmiertelne, musi przyoblec się w nieśmiertelność.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to, co skażone, przyoblecze się w to, co nieskażone, i to, co śmiertelne, przyoblecze się w nieśmiertelność, wtedy wypełni się słowo napisane: Pochłonięta jest śmierć w zwycięstwie!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jest, o śmierci, zwycięstwo twoje? Gdzież jest, o śmierci, żądło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żądłem śmierci jest grzech, a mocą grzechu jest zakon;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Bogu niech będą dzięki, który nam daje zwycięstwo przez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 mili, bądźcie stali, niewzruszeni, zawsze pełni zapału do pracy dla Pana, wiedząc, że trud wasz nie jest daremny w Panu.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Zbiórka na ubogich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składki na świętych, to i wy czyńcie tak, jak zarządziłem w zborach Galacji.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w tygodniu niech każdy z was odkłada u siebie i przechowuje to, co może zaoszczędzić, żeby składki wnoszono nie dopiero wtedy, kiedy ja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przyjdę, poślę z listami tych, których uznacie za godnych, aby odnieśli wasz dar do 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uznano za wskazane, żebym i ja się tam udał, pójdą ze mną.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Sprawy osobiste i pożegnanie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przyjdę do was, gdy przemierzę Macedonię; bo przez Macedonię będę przechodził;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was zaś, być może, zatrzymam się albo nawet przezimuję, abyście mnie wyprawili w drogę dokądkolwiek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bowiem tym razem tylko przejazdem u was się zatrzymać, gdyż mam nadzieję, że jakiś czas będę mógł u was pozostać, jeśli Pan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Efezie pozostanę aż do Zielonych Świąt;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otwarły się przede mną szeroko wrota dla owocnej działalności mojej, a przeciwników jest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przybył Tymoteusz, baczcie, żeby bez bojaźni przebywał u was; bo dzieło Pańskie sprawuje jak i 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go więc nikt nie lekceważy. A wyprawcie go w drogę w pokoju, aby przyszedł do mnie; bo czekam na niego z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brata Apollosa, to bardzo go prosiłem, żeby poszedł do was z braćmi; ale on w żaden sposób nie chciał tym razem pójść, przyjdzie jednak, gdy czas po temu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Czuwajcie, trwajcie w wierze, bądźcie mężni, bądźcie 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niech się dzieje u was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bracia: wiecie, że domownicy Stefana byli pierwszymi wyznawcami w Achai i że poświęcili się służbie dla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abyście i wy się poddali takim ludziom i każdemu, kto współdziała i pracuje.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cieszę się z przybycia Stefana i Fortunata, i Achaika, bo oni pod waszą nieobecność was zastąpili;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Podnieśli bowiem na duchu mnie i was. Szanujcie więc takich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zbory azjatyckie. Pozdrawia was w Panu serdecznie Akwila i Pryscylla ze zborem, który jest w ich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bracia. Pozdrówcie jedni drugich pocałunkiem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Paweł, dopisuję to pozdrowienie ręką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nie miłuje Pana, niech będzie przeklęty! Marana tha.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 niech będzie z wami!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moja niech będzie z wami wszystkimi w Chrystusie Jezusie.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2024-06-03T18:38:20Z</dcterms:modified>
</cp:coreProperties>
</file>