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Wzniosłe wizje i pokora słabości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się chlubić, choć nie ma z tego żadnego pożytku; toteż przejdę do widzeń i objawień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Znałem człowieka w Chrystusie, który przed czternastu laty - czy to w ciele było, nie wiem, czy poza ciałem, nie wiem, Bóg wie - został uniesiony w zachwyceniu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wiem, że ten człowiek - czy to w ciele było, czy poza ciałem, nie wiem, Bóg wie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uniesiony w zachwyceniu do raju i słyszał niewypowiedziane słowa, których człowiekowi nie godzi się powtarzać.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takiego chlubić się będę, ale z siebie samego chlubić się nie będę, chyba tylko ze słabości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nawet zechcę się chlubić, nie będzie to przechwałka głupiego, bo prawdą będzie to, co powiem; lecz wstrzymuję się, aby ktoś nie myślał o mnie więcej nad to, co u mnie widzi lub co ode mnie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się więc z nadzwyczajności objawień zbytnio nie wynosił, wbity został cierń w ciało moje, jakby posłaniec szatana, by mnie policzkował, abym się zbytnio nie wynosił.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sprawie trzy razy prosiłem Pana, by on odstąpił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powiedział do mnie: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Dosyć masz, gdy masz łaskę moją, albowiem pełnia mej mocy okazuje się w słabości.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Najchętniej więc chlubić się będę słabościami, aby zamieszkała we mnie moc Chrystusowa.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mam upodobanie w słabościach, w zniewagach, w potrzebach, w prześladowaniach, w uciskach dla Chrystusa; albowiem kiedy jestem słaby, wtedy jestem mocny.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rozważa swoje Przechwałki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głupi; wyście mnie do tego zmusili. Wyście bowiem powinni byli mnie polecić. Bo w niczym nie ustępowałem owym arcyapostołom, chociaż jestem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Znamiona potwierdzające godność apostoła wystąpiły wśród was we wszelakiej cierpliwości, w znakach, cudach i przejawach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bowiem gorsze jest położenie wasze w porównaniu z pozostałymi zborami, jeśli nie w tym tylko, że ja jeden nie byłem wam ciężarem? Darujcie mi, że wam tak przymówiłem.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 raz trzeci przygotowuję się do podróży do was i nie będę wam ciężarem; nie szukam bowiem tego, co wasze, ale was samych; bo nie dzieci powinny gromadzić majątek dla rodziców, ale rodzice dla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jak najchętniej sam na koszta łożyć będę i samego siebie wydam za dusze wasze. Czy tak ma być, że im więcej ja was miłuję, tym mniej przez was mam być miłowany?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przyjmijmy, że nie byłem dla was ciężarem, lecz będąc chytry, podstępem was wziąłem.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czy wyzyskałem was przez kogoś z tych, których do was przysłałem?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Uprosiłem Tytusa i z nim razem posłałem brata; czyżby was Tytus wyzyskał? Czy nie postępowaliśmy w tym samym duchu? Czy nie kroczyliśmy tymi samymi śladami?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myślicie, że się przed wami usprawiedliwiamy. Lecz my mówimy w obliczu Boga w Chrystusie. To wszystko zaś, umiłowani, służy zbudowaniu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bowiem, że gdy przyjdę, zastanę was nie takimi, jakimi bym chciał i że wy również nie znajdziecie mnie takim, jakim chcielibyście, lecz że może będą swary, zazdrość, gniew, zwady, oszczerstwa, obmowy, nadymanie się, nieporządki;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się, że gdy przyjdę, Bóg mój upokorzy mnie przed wami i że będę musiał ubolewać nad wieloma z tych, którzy ongiś popełnili grzechy i do dziś jeszcze za nie nie odpokutowali, grzechy nieczystości, wszeteczeństwa i rozwiązłości, których się dopuścili.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2024-05-31T03:35:05Z</dcterms:modified>
</cp:coreProperties>
</file>