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współpracownicy napominamy was, abyście nadaremnie łaski Bożej nie przyjmowali;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bowiem: W czasie łaski wysłuchałem cię, A w dniu zbawienia pomogłem ci; Oto teraz czas łaski, Oto teraz dzień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dajemy w niczym żadnego zgorszenia, aby służba nasza nie była zniesławiona,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wszystkim okazujemy się sługami Bożymi w wielkiej cierpliwości, w uciskach, w potrzebach, w utrapieniach,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chłostach, w więzieniach, w niepokojach, w trudach, w czuwaniu, w postach,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czystości, w poznaniu, w wielkoduszności, w uprzejmości, w Duchu Świętym, w miłości nieobłudnej,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słowie prawdy, w mocy Bożej; przez oręż sprawiedliwości ku natarciu i obronie,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chwałę i hańbę, przez zniesławienie i przez dobrą sławę; jako zwodziciele, a jednak prawi,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nieznani, a jednak znani, jako umierający a oto żyjemy; jako karani, a jednak nie zabici,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zasmuceni, ale zawsze weseli, jako ubodzy, jednak wielu ubogacający, jako nic nie mający, a jednak wszystko posiadający.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Apel o otwarcie serc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nasze otwarły się przed wami, Koryntianie, serce nasze szeroko się otwarło;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 nas jest wam ciasno, ale ciasnota jest w sercach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zaś należy się odwzajemniać, przeto jak do dzieci mówię: Rozszerzcie i wy serca wasze!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zerwania z pogaństwem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chodźcie w obcym jarzmie z niewiernymi; bo co ma wspólnego sprawiedliwość z nieprawością albo jakaż społeczność między światłością a ciemnością?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jaka zgoda między Chrystusem a Belialem, albo co za dział ma wierzący z niewierzącym?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Jakiż układ między świątynią Bożą a bałwanami? Myśmy bowiem świątynią Boga żywego, jak powiedział Bóg: Zamieszkam w nich i będę się przechadzał pośród nich, I będę Bogiem ich, a oni będą ludem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wyjdźcie spośród nich i odłączcie się, mówi Pan, I nieczystego się nie dotykajcie; A ja przyjmę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wam Ojcem, a wy będziecie mi synami i córkami, mówi Pan Wszechmogący;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2024-05-30T08:41:35Z</dcterms:modified>
</cp:coreProperties>
</file>