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Zbyteczną zaś jest rzeczą, bym do was pisał o dziele miłosierdzia dla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ochotną wolę waszą, z powodu której chlubię się wami przed Macedończykami, mówiąc, że Achaja już od zeszłego roku jest gotowa; i gorliwość wasza zachęciła wielu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tedy braci, aby nasze chlubienie się wami w tej sprawie nie okazało się nieuzasadnione i abyście byli przygotowani, jak mówiłem, że jesteście,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Byśmy, w razie gdyby razem ze mną przyszli Macedończycy i zastali was nie przygotowanymi, nie byli zawstydzeni, my, nie mówiąc już o was, z powodu tej ufności.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uznałem za rzecz konieczną, żeby wezwać braci, by przed nami poszli do was i zawczasu przygotowali poprzednio zapowiedziany dar, tak aby on był wyrazem hojności, a nie skąpstwa.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Ochotnego dawcę Bóg miłuje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powiadam: Kto sieje skąpo, skąpo też żąć będzie, a kto sieje obficie, obficie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tak jak sobie postanowił w sercu, nie z żalem albo z przymusu; gdyż ochotnego dawcę Bóg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władny jest Bóg udzielić wam obficie wszelkiej łaski, abyście, mając zawsze wszystkiego pod dostatkiem, mogli hojnie łożyć na wszelką dobrą sprawę,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napisano: Szczodrze rozdaje, udziela ubogim, Sprawiedliwość jego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daje ziarno siewcy i chleb na pokarm, da i pomnoży zasiew wasz, i przysporzy owoców sprawiedliwości waszej;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ubogaceni we wszystko będziecie mogli okazywać wszelką szczodrobliwość, która za naszym przyczynieniem pobudza do dziękczynienia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sprawowanie tej służby nie tylko wypełnia braki u świętych, lecz wydaje też obfity plon w licznych dziękczynieniach, składanych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Doznawszy dobrodziejstwa tej służby, chwalić będą Boga za to, że podporządkowujecie się wyznawanej przez siebie ewangelii Chrystusowej i za szczerą wspólnotę z nimi i ze wszystkimi;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 za was, tęsknić będą za wami z powodu nader obfitej łaski Bożej, która spływa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niech będą dzięki za niewysłowiony dar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2024-06-04T08:05:58Z</dcterms:modified>
</cp:coreProperties>
</file>