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Pokonanie Jabina i jego sprzymierzeńców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Jabin, król Chasoru, usłyszał o tym, posłał wiadomość do Jobaba, króla Madonu, do króla Szimronu, do króla Achszafu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królów, którzy mieszkali na północy, w górach i w stepie na południe od Kinneret, na nizinie i w pasmach górskich koło Dor na zachodzie,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Kananejczyków na wschodzie i na zachodzie, i do Amorejczyków, i Chetejczyków, i Peryzyjczyków, i Jebuzejczyków w górach, i do Chiwwijczyków u stóp Hermonu w ziemi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wyruszyli z całym swoim wojskiem, lud liczny, jak piasek na brzegu morskim, mając koni i wozów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królowie skupili swoje siły, wyruszyli i stanęli razem obozem nad wodami Merom, aby walczyć przeciwko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bo jutro o tej porze sprawię, że wszyscy padną trupem przed Izraelem. Konie ich okulawisz, a wozy ich spalisz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i wszyscy jego wojownicy podeszli niepostrzeżenie ku nim nad wody Merom i napadli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ich w ręce Izraelitów i rozgromili ich, i ścigali aż po Wielki Sydon i aż po Misrefot-Maim, i aż po dolinę Mispe na wschodzie. Rozgromili ich tak, że nikt z nich nie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postąpił z nimi Jozue tak, jak mu nakazał Pan; konie ich okulawił, a wozy ich spalił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zawrócił i zajął Chasor, a jego króla zabił mieczem; Chasor bowiem było poprzednio stolicą wszystkich tych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Pobili ostrzem miecza i wytracili jako obłożone klątwą wszystko, co w nim żyło; nic nie zachowało się przy życiu, Chasor zaś kazał spalić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zajął także wszystkie miasta tych królów, wziął do niewoli wszystkich ich królów, pobił ich ostrzem miecza i wytracił jako obłożonych klątwą, jak nakazał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nie spalił natomiast żadnego z miast, położonych na wzgórzach, z wyjątkiem Chasoru; jedynie to kazał Jozue spalić.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łupy z tych miast oraz bydło zabrali synowie izraelscy dla siebie, wszystkich ludzi zaś pobili ostrzem miecza aż do zupełnego ich wytępienia, nie pozostawiając nikogo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nakazał swemu słudze Mojżeszowi, tak Mojżesz nakazał Jozuemu i tak Jozue postąpił; nie zaniechał niczego z tego wszystkiego, co Pan nakazał Mojżeszowi.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Zajęcie całej ziemi kanaanejskiej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zajął Jozue tę ziemię, góry i cały kraj południowy, całą ziemię Goszen, nizinę i step, pogórze izraelskie i jego niziny,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Łysej Góry, wznoszącej się w stronę Seiru aż po Baal-Gad w dolinie Libanu u stóp pasma górskiego Hermonu, a wszystkich ich królów pojmał i 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Wojna, którą prowadził Jozue ze wszystkimi tymi królami, była długotrwała.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zawarło pokój z synami izraelskimi, oprócz Chiwwijczyków, mieszkających w Gibeonie; wszystkie inne wzięli w walce orężnej.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to sprawił, że serce ich było harde, tak iż prowadzili wojnę z Izraelem, aby obłożył ich klątwą i aby nie było dla nich litości, lecz aby ich wytracono,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wyruszył Jozue i wytępił Anakitów z okolic górzystych, z Hebronu, z Debiru, z Anabu, z całego pogórza judzkiego i z całego pogórza izraelskiego. Jozue obłożył ich klątwą wraz z ich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Anakici nie uchowali się w ziemi izraelskiej; utrzymali się tylko w Gazie, w Gat i w Aszdodzie.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Jozue zajął całą ziemię, zgodnie z tym wszystkim, co Pan mówił do Mojżesza; Jozue oddał ją Izraelitom w posiadanie, każdemu jego dział według ich plemion. A ziemia doznała wytchnienia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2024-05-23T09:21:36Z</dcterms:modified>
</cp:coreProperties>
</file>