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Ziemia jeszcze nie objęta w posiadanie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Jozue się zestarzał i był w podeszłym wieku, rzekł Pan do niego: Ty się zestarzałeś i jesteś w podeszłym wieku, a pozostało jeszcze bardzo wiele ziemi do objęcia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ziemia jeszcze pozostała: wszystkie okręgi Filistynów oraz Geszurytów,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Szichoru, który płynie na wschód od Egiptu, aż do północnej granicy Ekronu - uważana za ziemię kanaanejską - jest pięciu książąt filistyńskich z Gazy, z Aszdodu, z Aszkalonu, z Gat, z Ekronu: nadto Awwijczycy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południu: cała ziemia kanaanejska oraz Meara, która należy do Sydończyków, aż do Afek, aż do granicy 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ziemia Giblitów, cały Liban na wschodzie od Baal-Gad u podnóża gór Hermon aż do miejsca, gdzie się idzie do Hamat;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mieszkańców gór, od Libanu aż do Misrefot-Maim, wszystkich Sydończyków Ja wypędzę przed synami izraelskimi. Rozlosuj tylko ich ziemię jako dziedzictwo między Izraelitów, jak ci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 więc teraz tę ziemię jako dziedzictwo między dziewięć plemion i pół plemienia Manassesa,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dla plemion: Rubena, Gada i połowy Manassesa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połowa plemienia Manassesa oraz Rubenici i Gadyci otrzymali już swoje dziedzictwo, które dał im Mojżesz z tamtej strony Jordanu na wschodzie, gdy przydzielał im je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Aroer, które leży na skraju doliny Arnonu, i od miasta, które jest w środku doliny wraz z całą równiną od Medeba aż do Dibonu,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miasta Sychona, króla Amorejczyków, który panował w Cheszbonie aż do granicy Ammonitów,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Gilead oraz obszar Geszurytów i Maachatytów, całe pasmo górskie Hermon i cały Baszan aż po Salcha,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królestwo Oga w Baszanie, który panował w Asztarot i w Edrei; on jeden ocalał z rodu olbrzymów. Tych Mojżesz pobił i 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izraelscy nie wypędzili Geszurytów i Maachatytów, tak że Geszuryci i Maachatyci mieszkają między Izraelitami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plemieniu Lewiego nie dał dziedzictwa; ofiary ogniowe składane Panu, Bogu Izraela, są jego dziedzictwem, jak mu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Mojżesz plemieniu Rubenitów dziedzictwo,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oni obszar od Aroer, które leży na skraju doliny Arnonu i od miasta, które jest w środku doliny, wraz z całą równiną wokół Medeba,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i wszystkie jego miasta, które leżą na równinie Dibon, Bamot-Baal i Bet-Baal-Meon,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Jachsa, Kedemot,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Kiriataim, Sibma, Zeret-Haszszachar na wzgórzu w tej równinie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Bet-Peor, i zbocze górskie Pizga, i Bet-Jeszimot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wszystkie miasta na równinie, całe królestwo króla Amorejczyków Sychona, który panował w Cheszbonie, a którego Mojżesz pobił wraz z książętami Midianitów Ewi, Rekem, Sur, Chur i Reba, książęta Sychona, zamieszkali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wróżbitę Bileama, syna Beora, zabili synowie izraelscy mieczem, wśród innych poległych.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Granicę Rubenitów stanowił Jordan i jego nabrzeże. To jest dziedzictwo Rubenitów, według ich rodów, miasta i przyległe do nich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Plemieniu Gadytów dał Mojżesz dziedzictwo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oni obszar Jazer, wszystkie miasta Gileadu oraz połowę ziemi Ammonitów aż do Aroer, które leży na wschód od Rabba,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Cheszbonu do Ramat-Mispa i do Betonim oraz od Machanaim aż do Lo-Debar,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zaś Bet-Haram, Bet-Nimra, Sukkot i Safon, resztę królestwa Sychona, króla Cheszbonu, Jordan i jego nabrzeże aż do krańca jeziora Kinneret z tamtej strony Jordanu,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Gadytów, według ich rodów, miasta i przyległe do nich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Połowie plemienia Manassesa Mojżesz dał dziedzictwo,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ich sięgał od Machanaim i obejmował cały Baszan, całe królestwo Oga, króla Baszanu, oraz wszystkie osiedla Jaira, które leżą w Baszanie, w liczbie sześćdziesięciu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połowę Gileadu, Asztarot i Edrei, królewskie miasta Oga w Baszanie. To przypadło w udziale synom Machira, syna Manassesa dla połowy synów Machira,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dziedzictwa, które nadał Mojżesz na polach moabskich z tamtej strony Jordanu, na wschód od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plemieniu Lewiego nie dał Mojżesz dziedzictwa; Pan, Bóg Izraela, On jest ich dziedzictwem, jak im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2024-06-01T01:18:26Z</dcterms:modified>
</cp:coreProperties>
</file>