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Przydziały ziemi przez los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dziedzictwa objęte przez synów izraelskich w ziemi kanaanejskiej, które przydzielili im kapłan Eleazar i Jozue, syn Nuna, oraz naczelnicy rodów w obrębie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Przydzielili im je przez los, jak nakazał Pan przez Mojżesza dla dziewięciu i pół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Mojżesz nadał już dziedzictwo dwom i pół plemieniu z tamtej strony Jordanu, a Lewitom nie nadał dziedzictwa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stanowili bowiem dwa plemiona: Manassesa i Efraima. A Lewitom nie dali działu w ziemi, tylko miasta na mieszkanie i przyległe do nich pastwiska dla ich trzód i ich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uczynili tak, jak nakazał Pan Mojżeszowi: porozdzielali ziemię.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Kaleba - Hebron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Judy przystąpili do Jozuego w Gilgal i Kaleb, syn Jefunnego, Kenizyta, rzekł do niego: Ty znasz to słowo, które wyrzekł Pan do Mojżesza, męża Bożego, w Kadesz-Barnea odnośnie do mnie i odnośnie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czterdzieści lat, gdy Mojżesz, sługa Pana, wysłał mnie z Kadesz-Barnea, abym przeszpiegował tę ziemię, i przyniosłem mu wieści, według najlepszej wiedzy i 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moi bracia, którzy poszli ze mną, zastraszyli serce ludu, ja natomiast bez zastrzeżeń poszedłem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przysiągł tego dnia: Ziemia, po której stąpała twoja noga, należeć będzie po wsze czasy jako dziedzictwo do ciebie i do twoich synów, gdyż bez zastrzeżeń poszedłeś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zgodnie ze słowem, które wypowiedział Pan do Mojżesza, Pan zachował mnie przy życiu przez te czterdzieści pięć lat, w czasie których Izrael wędrował po pustyni. I oto teraz mam lat osiemdziesiąt pięć,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dziś jestem tak mocny, jak byłem w dniu, kiedy wysłał mnie Mojżesz, i jaką była wtedy moja siła, taką jest jeszcze teraz moja siła bądź do bitwy, bądź do pochodu.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więc teraz te góry, o których mówił Pan w tym dniu. Sam bowiem słyszałeś tego dnia, że są tam Anakici i wielkie warowne miasta. Może Pan będzie ze mną i wypędzę ich, jak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pobłogosławił tedy Kaleba, syna Jefunnego, i dał mu Hebron jako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dlatego stało się dziedzictwem Kaleba, syna Jefunnego, Kenizyty i jest nim do dnia dzisiejszego, ponieważ bez zastrzeżeń poszedł za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zaś nazywało się dawniej Kiriat-Arba - Miasto Arby; Arba był największym mężem wśród Anakitów. A ziemia doznała wytchnienia od wojny.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2024-05-31T16:25:25Z</dcterms:modified>
</cp:coreProperties>
</file>