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Ziemia przydzielona plemieniu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synów Judy według ich rodów przypadła losem ziemia do granic Edomu, do pustyni Syn, miejsc najdalej na południe wysuniętych.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granicą południową był brzeg Morza Słonego od zatoki zwróconej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 ona na południe od Wzniesienia Skorpionów, ciągnie się do Syn, wznosi się na południe od Kadesz-Barnea, przechodzi do Chesronu, wznosi się w stronę Adaru i skręca w kierunku Karka.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przechodzi do Asmon, ciągnie się dalej do Potoku Egipskiego a kończy u wybrzeża morskiego. To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zaś jest Morze Słone aż do ujścia Jordanu, a granicą północną zatoka morska, począwszy od ujścia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wznosi się do Bet-Chogla, mija od północy Bet-Araba i ciągnie się do kamienia Bohana, syna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od doliny Achor ku Debirowi, skręca na północ do Gilgal, które leży naprzeciwko wzniesienia Adummim na południe od rzeki; dalej granica przechodzi wzdłuż wód En-Szemesz, a kończy się w 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ku dolinie Ben-Hinnom grzbietem górskim Jebuzejczyków ku południowi - to jest Jeruzalem - po czym granica wznosi się na szczyt góry, która leży na zachód od doliny Hinnom, na północnym krańcu równiny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ta skręca od szczytu góry do źródła Me-Neftoach, dochodzi do osad na górze Efron i skręca do Baala, to jest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Baala zawraca granica na zachód ku górze Seir i ciągnie się w kierunku grzbietu górskiego Jearim po stronie północnej - to jest Kesalon - schodzi do Bet-Szemesz i dociera do Timny.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ciągnie się północnym zboczem góry Ekron, skręca do Szichron, dochodzi do góry Baala, wychodzi na Jabneel i kończy się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zaś granicą jest Morze Wielkie i jego wybrzeże. Okolona tą granicą ziemia należy do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Kaleb zyskuje Hebron i Bebir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zaś, synowi Jefunnego, nadał dział wśród synów Judy według nakazu Pana, danego Jozuemu, mianowicie Miasto Arby, ojca Anakitów,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 wypędził stamtąd trzech synów Anaka: Szeszaja, Achimana i Talmaja, Anakitów.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ruszył przeciwko mieszkańcom Debiru. A Debir nazywało się dawniej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zdobędzie Kiriat-Sefer i zajmie je, dam Achsę, moją córkę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Zajął je Otniel, syn Kenaza, brat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niego przybyła, nakłoniła go, aby zażądał od jej ojca pola. Zsiadła potem z osła, a wtedy Kaleb rzekł do niej: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Daj mi wiano! Skoro mnie wydałeś do suchej ziemi południowej, daj mi też źródła wód. Dał jej tedy górne i dolne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Miejscowości plemienia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Miejscowościami granicznymi plemienia synów Judy od strony Edomu na południu były: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Telem,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to jest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 i jej przyległe osady,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Ain-Rimmon; razem dwadzieścia dziewięć miast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nizinie: Esztaol, Sorea,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Socho,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Gedera, Gederotaim, miast czternaście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Dilean,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Makkeda,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Jiptach,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Achzib, Maresza; miast dziewięć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jego przyległymi osadami i 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Ekronu aż do morza wszystko, co leży w bok Aszdodu oraz 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Aszdod, jego osady i osiedla; Gaza, jej osady i osiedla aż po Potok Egipski i Morze Wielkie z wybrzeżem.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górach: Szamir, Jattir, Socho,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to jest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Gilo; miast jedenaście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Eszean,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to jest Hebron, Sior,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Kain, Gibea i Timna;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to jest Kiriat-Jearim i Rabba;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Bet-Araba, Middin i Sechacha,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En-Gedi;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Jebuzejczyków, mieszkających w Jeruzalemie, nie mogli synowie Judy wypędzić i Jebuzejczycy mieszkają z synami Judy w Jeruzalemie do dnia dzisiejszego.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2024-05-23T06:13:26Z</dcterms:modified>
</cp:coreProperties>
</file>