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Dziedzictwo plemienia Manassesa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rzucono los o dziedzictwo dla plemienia Manassesa, gdyż był on pierworodnym synem Józefa. Machirowi, pierworodnemu synowi Manassesa, ojcu Gileada, dlatego że był wojownikiem, przypadł Gilead i Baszan.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dla pozostałych synów Manassesa według ich rodów, rzucono losy, mianowicie dla synów Abiezera, dla synów Cheleka, dla synów Asriela, dla synów Szechema, dla synów Chefera i dla synów Szemidy, męskich potomków Manassesa, syna Józefa,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Selofchad, syn Chefera, syna Gileada, syna Machira, syna Manassesa, nie miał synów, tylko córki. A takie były imiona jego córek: Machla, Noa, Chogla, Milka i Tirsa.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Przystąpiły one przed kapłana Eleazara, przed Jozuego, syna Nuna, i przed książąt i rzekły: Pan nakazał Mojżeszowi, aby nam dał dziedzictwo wśród naszych braci. Dał im więc zgodnie z rozkazem Pana dziedzictwo wśród braci ich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przypadło Manassesowi dziesięć działów oprócz ziemi Gilead i Baszan z tamtej strony Jordanu,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córki Manassesa otrzymały dziedzictwo wśród jego synów, a ziemia Gilead należała do pozostałych synów Manassesa.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Granica Manassesa biegnie od Aszer do Michmetat, które leży na wschód od Szechem, a potem ciągnie się w stronę południa do mieszkańców En-Tappuach.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Tappuach należała do Manassesa, samo zaś Tappuach, graniczące z posiadłościami Manassesa, do synów Efraima.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granica schodzi w dół do potoku Kana, na południe od potoku. Te miasta, leżące wśród miast Manassesa, należą do Efraima, a posiadłości Manassesa leżą na północ od potoku i kończą się nad morzem.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po stronie południowej należy do Efraima, a po stronie północnej do Manassesa, morze zaś jest ich granicą. Z Aszerem stykają się na północy, z Issacharem na wschodzie.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należały do Manassesa w obrębie posiadłości Issachara i Aszera Bet-Szean i jego osady, Jibleam i jego osady, mieszkańcy Dor i jego osady, i mieszkańcy En-Dor i jego osady, Taanach i jego osady, mieszkańcy Megiddo i jego osady, trzy górzyste okręgi.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synowie Manassesa nie mogli objąć w posiadanie tych miast i Kananejczycy zdołali utrzymać się w 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jednak synowie izraelscy się wzmocnili, narzucili Kananejczykom pańszczyznę, lecz całkiem ich nie wypędzili.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rzekli synowie Józefa do Jozuego: Dlaczego przydzieliłeś nam losem tylko jeden dział jako dziedzictwo, przecież jesteśmy ludem licznym i dotychczas Pan nam błogosławił?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Jozue: Jeżeli jesteście ludem licznym, to idźcie sobie do lasu i tam wykarczujcie sobie siedziby w ziemi Peryzyjczyków i Refaitów, skoro góry Efraim są wam za ciasne.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synowie Józefa: Góry nam nie wystarczają, a wszyscy Kananejczycy, mieszkający na równinie, zarówno ci w Bet-Szeanie i jego osadach, jak i ci w dolinie Jezreel, posiadają żelazne wozy.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Jozue do rodu Józefa, do Efraima i Manassesa: Jesteście licznym ludem i macie wielką siłę, będziecie więc mieli niejeden tylko wylosowany dział,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będziecie mieli także góry; a ponieważ to jest las, więc wykarczujecie go i posiądziecie go aż do jego krańców, gdyż wypędzicie Kananejczyków, chociaż mają oni żelazne wozy i są silni.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2024-05-30T00:02:58Z</dcterms:modified>
</cp:coreProperties>
</file>