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Mowa pożegnalna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latach, gdy Pan dał Izraelowi wytchnienie od wszystkich jego nieprzyjaciół wokoło, a Jozue się postarzał i posunął w latach,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 Jozue całego Izraela, jego starszych, naczelników, sędziów i przełożonych i rzekł do nich: Postarzałem się i posunąłem się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widzieliście wszystko, co Pan, Bóg wasz, ze względu na was uczynił wszystkim tym narodom, gdyż to Pan, Bóg wasz, walczył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Patrzcie! Przydzieliłem wam przez los jako dziedzictwo dla każdego plemienia te narody, które jeszcze pozostały, jak również wszystkie narody, które już wytraciłem, od Jordanu aż po Wielkie Morze 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 wasz, sam wypędzi je przed wami i wydziedziczy je, abyście wy objęli w posiadanie ich ziemię, jak wam Pan, Bóg wasz,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tylko nader usilnie o to, aby przestrzegać wszystkiego i czynić to, co jest napisane w księdze zakonu Mojżeszowego i nie odstępować od niego ani w prawo, ani w lewo,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pomieszali z tymi narodami, które jeszcze pozostały u was, a imion ich bogów nie wspominali ani na nich nie przysięgali, nie służyli im i nie oddawali im pokłonów,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do Pana, Boga waszego, lgnijcie tak, jak czyniliście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bowiem wypędził Pan przed wami narody wielkie i potężne i nikt nie sprostał wam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mąż spośród was pędzi przed sobą tysiąc, gdyż to Pan, Bóg wasz, walczy za was, jak wam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się usilnie ze względu na wasze życie, aby miłować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odwrócicie i przylgniecie do resztki tych narodów, które pozostały u was, i będziecie zawierać z nimi małżeństwa, i pomieszacie się wy z nimi, a oni z 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wiedzcie, że Pan, Bóg wasz, tych narodów już nie wypędzi przed wami i one staną się dla was pułapką i sidłem, biczem na wasze boki i cierniem dla waszych oczu, aż wyginiecie z tej dobrej ziemi, którą dał wam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idę dziś drogą całej ziemi; poznajcie tedy całym swoim sercem i całą swoją duszą, że nie zawiodła żadna z tych wszystkich dobrych obietnic, jakie dał wam Pan, Bóg wasz; wszystkie się wam wypełniły, a nie zawiodło z nich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wypełniło się wam każde dobre słowo, jakie wypowiedział do was Pan, Bóg wasz, tak wypełni Pan nad wami każde złe słowo, aż was wygubi z tej dobrej ziemi, którą dał wam Pan, Bóg wasz,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naruszycie przymierze z Panem, Bogiem waszym, jakie zawarł z wami, i pójdziecie służyć innym bogom, i będziecie im oddawali pokłony, rozpali się wtedy gniew Pana na was i wyginiecie rychło z tej dobrej ziemi, jaką wam dał.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2024-05-30T03:27:50Z</dcterms:modified>
</cp:coreProperties>
</file>