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Dwanaście pamiątkowych kamieni z Jordanu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cały lud zakończył przeprawę przez Jordan, rzekł Pan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sobie z ludu dwunastu mężów, po jednym z każdego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nakażcie im: Wydobądźcie ze środka Jordanu, stamtąd, gdzie stały nogi kapłanów, dwanaście kamieni, przynieście je ze sobą i złóżcie na miejscu, gdzie dziś będziecie nocować.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przywołał więc dwunastu mężów, których wyznaczył spośród synów izraelskich, po jednym z każdego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Przejdźcie przed Skrzynią Przymierza Pana, Boga waszego, na środek Jordanu i przynieście każdy na swoich barkach jeden kamień według liczby plemion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to było znakiem pośród was, gdy wasze dzieci w przyszłości pytać się będą: Co znaczą dla was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 im, że wody Jordanu zostały rozdzielone przed Skrzynią Przymierza Pana, gdy przechodziła przez Jordan; zostały rozdzielone wody Jordanu, i te kamienie są dla synów izraelskich pamiątką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izraelscy tak, jak nakazał Jozue: wydobyli dwanaście kamieni ze środka Jordanu, jak powiedział Pan do Jozuego, według liczby plemion izraelskich, i przynieśli je z sobą na miejsce, gdzie mieli nocować, i tam je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Jozue dwanaście kamieni pośrodku Jordanu w miejscu, gdzie stały nogi kapłanów niosących Skrzynię Przymierza. Są one tam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zaś, niosący Skrzynię, stali pośrodku Jordanu, aż wykonano wszystko, co Pan kazał Jozuemu powiedzieć ludowi, tak jak Mojżesz nakazał Jozuemu. Lud zaś śpiesznie się przeprawiał.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lud zakończył przeprawę, przeszła też Skrzynia Pana i kapłani przed całym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 zaś i synowie Gada oraz połowa plemienia Manassesa przeprawili się uzbrojeni przed synami izraelskimi, jak im Mojżesz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czterdziestu tysięcy zbrojnych wojowników przeprawiło się przed Panem do walki na stepach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wywyższył Pan Jozuego na oczach całego Izraela i bali się go, jak bali się Mojżesza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kapłanom, niosącym Skrzynię Świadectwa, aby wyszli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rozkazał kapłanom: Wyjdźcie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kapłani, niosący Skrzynię Przymierza Pana wyszli z Jordanu i stopy ich stanęły na suchym lądzie, wróciły wody Jordanu na swoje miejsce i jak przedtem wszędzie wystąpiły z brzegów.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wyszedł z Jordanu dziesiątego dnia pierwszego miesiąca i rozłożył się obozem w Gilgal po wschodniej stronie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owe dwanaście kamieni, które zabrali z Jordanu, postawił Jozue w Gilgal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izraelskich: Gdy w przyszłości wasi potomkowie pytać się będą swoich ojców: Co znaczą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Pouczcie waszych synów, mówiąc: Suchą nogą przeszedł tu Izrael przez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Pan, Bóg wasz, wysuszył wody Jordanu przed wami, aż się przeprawiliście, podobnie jak Pan, Bóg wasz, uczynił z Morzem Czerwonym, które wysuszył przed nami, aż się przeprawiliśmy,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poznały wszystkie ludy ziemi, że ręka Pana jest mocna, i abyście się bali Pana, Boga waszego, po wszystkie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2024-05-29T11:51:59Z</dcterms:modified>
</cp:coreProperties>
</file>