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Ostrzeżenie przed nauczycielami błędnych nauk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wyraźnie mówi, że w późniejszych czasach odstąpią niektórzy od wiary i przystaną do duchów zwodniczych i będą słuchać nauk szatańskich,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Uwiedzeni obłudą kłamców, naznaczonych w sumieniu piętnem występku,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zabraniają zawierania związków małżeńskich, przyjmowania pokarmów, które stworzył Bóg, aby wierzący oraz ci, którzy poznali prawdę, pożywali je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stworzył Bóg, jest dobre, i nie należy odrzucać niczego, co się przyjmuje z dziękczynieniem;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zostają one poświęcone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tego będziesz braci nauczał, będziesz dobrym sługą Chrystusa Jezusa, wykarmionym na słowach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pospolitych i babskich baśni unikaj, ćwicz się natomiast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ćwiczenie cielesne przynosi niewielki pożytek, pobożność natomiast do wszystkiego jest przydatna, ponieważ ma obietnicę żywota teraźniejszego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 i warta chętnego przyjęcia;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trudzimy się i walczymy dlatego, że położyliśmy nadzieję w Bogu żywym, który jest Zbawicielem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głoś i tego nauczaj.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osobiste i nauka Tymoteusza - sługi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nikt nie lekceważy z powodu młodego wieku; ale bądź dla wierzących wzorem w postępowaniu,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przyjdę, pilnuj czytania, napominania,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daru łaski, który masz, a który został ci udzielony na podstawie prorockiego orzeczenia przez włożenie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się troszcz, w tym trwaj, żeby postępy twoje były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samego i nauki, trwaj w tym, bo to czyniąc, i samego siebie zbawisz, i tych, którzy cię słuchają.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2024-05-29T16:58:25Z</dcterms:modified>
</cp:coreProperties>
</file>