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Pozdrowienie i dziękczynienie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Chrystusa Jezusa z woli Boga, według obietnicy żywota, który jest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Tymoteusza, umiłowanego syna: Łaska, miłosierdzie i pokój od Boga Ojca i Chrystusa Jezusa,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któremu z czystym sumieniem służę, tak jak przodkowie moi, gdy nieustannie ciebie wspominam w modlitwach moich, we dnie i w nocy;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Pomny na łzy twoje, pragnę cię ujrzeć, abym doznał pełnej radości;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Przywodzę sobie na pamięć nieobłudną wiarę twoją, która była zadomowiona w babce twojej Loidzie i w matce twojej Eunice, a pewien jestem, że i w tobie żyje.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Napomnienie do gorliwości i wytrwania w wierze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przypominam ci, abyś rozniecił na nowo dar łaski Bożej, którego udzieliłem ci przez włożenie rąk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dał nam Bóg ducha bojaźni, lecz mocy i miłości, i powściągliwości.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wstydź się więc świadectwa o Panu naszym, ani mnie, więźnia jego, ale cierp wespół ze mną dla ewangelii, wsparty mocą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wybawił i powołał powołaniem świętym, nie na podstawie uczynków naszych, lecz według postanowienia swojego i łaski, danej nam w Chrystusie Jezusie przed dawnymi wiekami,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objawionej przez przyjście Zbawiciela naszego, Chrystusa Jezusa, który śmierć zniszczył, a żywot i nieśmiertelność na jaśnię wywiódł przez ewangelię,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jestem ustanowiony zwiastunem i apostołem, i nauczycielem;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też powodu znoszę te cierpienia, ale nie wstydzę się, gdyż wiem, komu zawierzyłem, i pewien jestem tego, że On mocen jest zachować to, co mi powierzono, do owego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Wzoruj się na zdrowej nauce, którą usłyszałeś ode mnie, żyjąc w wierze i w miłości, która jest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co ci dobrego powierzono, strzeż przez Ducha Świętego, który mieszka w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Wiesz o tym, że odwrócili się ode mnie wszyscy, którzy są w Azji, a wśród nich Fygelos i Hermogenes.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okaże miłosierdzie domowi Onezyfora, bo mnie często pokrzepiał, a więzów moich się nie wstydził,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będąc w Rzymie, usilnie mnie szukał i znalazł;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mu Pan da, aby znalazł miłosierdzie u Pana w owym dniu; a jak wiele usług oddał mi w Efezie, ty wiesz najlepiej.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Dobry żołnierz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synu mój, wzmacniaj się w łasce, która jest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słyszałeś ode mnie wobec wielu świadków, to przekaż ludziom godnym zaufania, którzy będą zdolni i innych nauczać.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 wespół ze mną jako dobry żołnierz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żołnierz nie daje się wplątać w sprawy doczesnego życia, aby się podobać temu, który go do wojska powołał.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nawet jeśli ktoś staje do zapasów, nie otrzymuje wieńca, jeżeli nie walczy prawidłowo.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Rolnik, który pracuje, powinien najpierw korzystać z plonów.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Rozważ, co mówię, a Pan da ci właściwe zrozumienie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w pamięci Jezusa Chrystusa, który został wskrzeszony z martwych, jest z rodu Dawidowego, według mojej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cierpię niczym złoczyńca aż do więzów, ale Słowo Boże nie jest związane;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wszystko znoszę przez wzgląd na wybranych, aby i oni dostąpili zbawienia, które jest w Chrystusie Jezusie, wraz z chwałą wiekuistą.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Prawdziwa to mowa: Jeśli bowiem z nim umarliśmy, z nim też żyć będziemy;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 nim wytrwamy, z nim też królować będziemy; jeśli się go zaprzemy, i On się nas zaprze;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my nie dochowujemy wiary, On pozostaje wierny, albowiem samego siebie zaprzeć się nie może.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zmianą wiary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przypominaj, zaklinając ich przed Bogiem, aby się nie wdawali w spory o słowa, bo to jest bezużyteczne, a tylko słuchaczy do zguby przywodzi.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 się usilnie o to, abyś mógł stanąć przed Bogiem jako wypróbowany i nienaganny pracownik, który wykłada należycie słowo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pospolitej, pustej mowy unikaj, bo ci, którzy się nią posługują, będą się pogrążali w coraz większą bezbożność,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nauka ich szerzyć się będzie jak zgorzel; do nich należy Hymeneusz i Filetos,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 drogi prawdy zboczyli, powiadając, że zmartwychwstanie już się dokonało, przez co podważają wiarę niektórych.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fundament Boży stoi niewzruszony, a ma tę pieczęć na sobie: Zna Pan tych, którzy są jego, i: Niech odstąpi od niesprawiedliwości każdy, kto wzywa imienia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wielkim zaś domu są nie tylko naczynia złote i srebrne, ale też drewniane i gliniane; jedne służą do celów zaszczytnych, a drugie pospolitych.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kto siebie czystym zachowa od tych rzeczy pospolitych, będzie naczyniem do celów zaszczytnych, poświęconym i przydatnym dla Pana, nadającym się do wszelkiego dzieła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Młodzieńczych zaś pożądliwości się wystrzegaj, a zdążaj do sprawiedliwości, wiary, miłości, pokoju z tymi, którzy wzywają Pana z czystego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głupich i niedorzecznych rozpraw unikaj, wiedząc, że wywołują spory.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Pański nie powinien wdawać się w spory, lecz powinien być uprzejmy dla wszystkich, zdolny do nauczania, cierpliwie znoszący przeciwności,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Napominający z łagodnością krnąbrnych, w nadziei, że Bóg przywiedzie ich kiedyś do upamiętania i do poznania prawdy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wyzwolą się z sideł diabła, który ich zmusza do pełnienia swojej woli.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Zapowiedź nadejścia trudnych czasów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wiedz, że w dniach ostatecznych nastaną trudne czasy: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bowiem będą samolubni, chciwi, chełpliwi, pyszni, bluźnierczy, rodzicom nieposłuszni, niewdzięczni, bezbożni,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serca, nieprzejednani, przewrotni, niepowściągliwi, okrutni, nie miłujący tego, co dobre,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Zdradzieccy, zuchwali, nadęci, miłujący więcej rozkosze niż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przybierają pozór pobożności, podczas gdy życie ich jest zaprzeczeniem jej mocy; również tych się wystrzegaj.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 nich wywodzą się ci, którzy wdzierają się do domów i usidlają kobiety opanowane przez różne pożądliwości,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zawsze się uczą, a nigdy do poznania prawdy dojść nie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Jannes i Jambres przeciwstawili się Mojżeszowi, tak samo ci przeciwstawiają się prawdzie, ludzie spaczonego umysłu, nie wytrzymujący próby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daleko nie zajdą, albowiem ich głupota uwidoczni się wobec wszystkich, jak to się i z tamtymi stało.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Uznanie dla Tymoteusza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poszedłeś za moją nauką, za moim sposobem życia, za moimi dążnościami, za moją wiarą, wyrozumiałością, miłością, cierpliwością,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moimi prześladowaniami, cierpieniami, które mnie spotkały w Antiochii, w Ikonium, w Listrze. Jakież to prześladowania zniosłem, a z wszystkich wyrwał mnie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jest, wszyscy, którzy chcą żyć pobożnie w Chrystusie Jezusie, prześladowanie znosić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zaś źli i oszuści coraz bardziej brnąć będą w zło, błądząc sami i drugich w błąd wprowadzając.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trwaj w tym, czegoś się nauczył i czego pewny jesteś, wiedząc, od kogoś się tego nauczył.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ponieważ od dzieciństwa znasz Pisma święte, które cię mogą obdarzyć mądrością ku zbawieniu przez wiarę w 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Pismo przez Boga jest natchnione i pożyteczne do nauki, do wykrywania błędów, do poprawy, do wychowywania w sprawiedliwości,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człowiek Boży był doskonały, do wszelkiego dobrego dzieła przygotowany.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4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Zaklinam cię tedy przed Bogiem i Chrystusem Jezusem, który będzie sądził żywych i umarłych, na objawienie i Królestwo jego;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Głoś Słowo, bądź w pogotowiu w każdy czas, dogodny czy niedogodny, karć, grom, napominaj z wszelką cierpliwością i pouczaniem.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Albowiem przyjdzie czas, że zdrowej nauki nie ścierpią, ale według swoich upodobań nazbierają sobie nauczycieli, żądni tego, co ucho łechce,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odwrócą ucho od prawdy, a zwrócą się ku baśniom;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Ale ty bądź czujny we wszystkim, cierp, wykonuj pracę ewangelisty, pełnij rzetelnie służbę swoją.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Albowiem już niebawem będę złożony w ofierze, a czas rozstania mego z życiem nadszedł.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Dobry bój bojowałem, biegu dokonałem, wiarę zachowałem;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teraz oczekuje mnie wieniec sprawiedliwości, który mi w owym dniu da Pan, sędzia sprawiedliwy, a nie tylko mnie, lecz i wszystkim, którzy umiłowali przyjście jego.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Sprawy osobiste, dodatkowe polecenia i zakończenie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 się przyjść do mnie rychło;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Demas mnie opuścił, umiłowawszy świat doczesny, i odszedł do Tesaloniki, Krescent do Galacji, Tytus do Dalmacji;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Łukasz jest ze mną. Weź Marka i przyprowadź z sobą, bo mi jest bardzo potrzebny do posługiwania.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Tychikusa posłałem do Efezu.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Płaszcz, który zostawiłem w Troadzie u Karposa, przynieś, gdy przyjdziesz, i księgi, zwłaszcza pergaminy.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Aleksander, kotlarz, wyrządził mi wiele złego; odda mu Pan według uczynków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i ty się strzeż; albowiem bardzo się sprzeciwił słowom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pierwszej obronie mojej nikogo przy mnie nie było, wszyscy mnie opuścili: niech im to nie będzie policzone;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stał przy mnie i dodał mi sił, aby przeze mnie dopełnione było zwiastowanie ewangelii, i aby je słyszeli wszyscy poganie; i zostałem wyrwany z paszczy lwiej.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Wyrwie mnie Pan ze wszystkiego złego i zachowa dla Królestwa swego niebieskiego; jemu niech będzie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 Pryskę i Akwilę oraz dom Onezyfora.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Erast pozostał w Koryncie, a chorego Trofima zostawiłem w Milecie.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 się przyjść przed zimą. Pozdrawiają cię Eubulos i Pudens, i Linus, i Klaudia, i wszyscy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niech będzie z duchem twoim. Łaska niech będzie z 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2024-05-23T14:51:31Z</dcterms:modified>
</cp:coreProperties>
</file>