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Piotra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Pozdrowienie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Piotr, apostoł Jezusa Chrystusa, do wychodźców rozproszonych po Poncie, Galacji, Kappadocji, Azji i Bitynii, wybranych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powziętego z góry postanowienia Boga, Ojca, poświęconych przez Ducha ku posłuszeństwu i pokropieniu krwią Jezusa Chrystusa: Łaska i pokój niech się wam rozmnożą.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Dziękczynienie za chrześcijańską nadzieję zbawienia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niech będzie Bóg i Ojciec Pana naszego Jezusa Chrystusa, który według wielkiego miłosierdzia swego odrodził nas ku nadziei żywej przez zmartwychwstanie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dziedzictwu nieznikomemu i nieskalanemu, i niezwiędłemu, jakie zachowane jest w niebie dla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mocą Bożą strzeżeni jesteście przez wiarę w zbawienie, przygotowane do objawienia się w czasie ostatecznym.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Weselcie się z tego, mimo że teraz na krótko, gdy trzeba, zasmuceni bywacie różnorodnymi doświadczeniami,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Ażeby wypróbowana wiara wasza okazała się cenniejsza niż znikome złoto, w ogniu wypróbowane, ku chwale i czci, i sławie, gdy się objawi Jezus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miłujecie, chociaż go nie widzieliście, wierzycie w niego, choć go teraz nie widzicie, i weselicie się radością niewysłowioną i chwalebną,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Osiągając cel wiary, zbawienie dusz.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Zbawienia tego poszukiwali i wywiadywali się o nie prorocy, którzy prorokowali o przeznaczonej dla was łasce,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Starając się wybadać, na który albo na jaki to czas wskazywał działający w nich Duch Chrystusowy, który przepowiadał cierpienia, mające przyjść na Chrystusa, ale też mające potem nastać uwielbienie.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 to zostało objawione, że nie sobie samym, lecz wam usługiwali w tym, co teraz wam zostało zwiastowane przez tych, którzy w Duchu Świętym zesłanym z nieba opowiadali wam radosną nowinę; a są to rzeczy, w które sami aniołowie wejrzeć pragną.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Wezwanie do bogobojnego życia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okiełzajcie umysły wasze i trzeźwymi będąc, połóżcie całkowicie nadzieję waszą w łasce, która wam jest dana w objawieniu się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dzieci posłuszne nie kierujcie się pożądliwościami, jakie poprzednio wami władały w czasie nieświadomości waszej,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za przykładem świętego, który was powołał, sami też bądźcie świętymi we wszelkim postępowaniu waszym,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napisano: Świętymi bądźcie, bo Ja jestem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wzywacie jako Ojca tego, który bez względu na osobę sądzi każdego według uczynków jego, żyjcie w bojaźni przez czas pielgrzymowania waszego,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że nie rzeczami znikomymi, srebrem albo złotem, zostaliście wykupieni z marnego postępowania waszego, przez ojców wam przekazanego,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drogą krwią Chrystusa, jako baranka niewinnego i nieskalanego.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był On na to przeznaczony już przed założeniem świata, ale objawiony został dopiero w czasach ostatnich ze względu na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przez niego uwierzyliście w Boga, który go wzbudził z umarłych i dał mu chwałę, tak iż wiara wasza i nadzieja są w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dusze wasze uświęciliście przez posłuszeństwo prawdzie ku nieobłudnej miłości bratniej, umiłujcie czystym sercem jedni drugich gorąco,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odrodzeni nie z nasienia skazitelnego, ale nieskazitelnego, przez Słowo Boże, które żyje i trwa.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wszelkie ciało jest jak trawa, A wszelka chwała jego jak kwiat trawy. Uschła trawa, I kwiat opadł,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Słowo Pana trwa na wieki. A jest to Słowo, które wam zostało zwiastowane.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pStyle w:val="Nagwek3"/>
        <w:keepNext/>
        <w:jc w:val="center"/>
      </w:pPr>
      <w:r>
        <w:rPr>
          <w:b/>
        </w:rPr>
        <w:t>O żywych kamieniach i ludzie świętym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Odrzuciwszy więc wszelką złość i wszelką zdradę, i obłudę, i zazdrość, i wszelką obmowę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nowonarodzone niemowlęta, zapragnijcie nie sfałszowanego duchowego mleka, abyście przez nie wzrastali ku zbawieniu,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Gdyżeście zakosztowali, iż dobrotliwy jest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Przystąpcie do niego, do kamienia żywego, przez ludzi wprawdzie odrzuconego, lecz przez Boga wybranego jako kosztowny.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sami jako kamienie żywe budujcie się w dom duchowy, w kapłaństwo święte, aby składać duchowe ofiary przyjemne Bogu przez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to powiedziane jest w Piśmie: Oto kładę na Syjonie kamień węgielny, wybrany, kosztowny, A kto weń wierzy, nie zawiedzie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was, którzy wierzycie, jest on rzeczą cenną; dla niewierzących zaś kamień ten, którym wzgardzili budowniczowie, pozostał kamieniem węgielnym,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też kamieniem, o który się potkną, i skałą zgorszenia; ci, którzy nie wierzą Słowu, potykają się oń, na co zresztą są przeznaczeni.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jesteście rodem wybranym, królewskim kapłaństwem, narodem świętym, ludem nabytym, abyście rozgłaszali cnoty tego, który was powołał z ciemności do cudownej swojej światłości;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którzy niegdyś byliście nie ludem, teraz jesteście ludem Bożym, dla was niegdyś nie było zmiłowania, ale teraz zmiłowania dostąpiliście.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napominam was, abyście jako pielgrzymi i wychodźcy wstrzymywali się od cielesnych pożądliwości, które walczą przeciwko duszy;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Prowadźcie wśród pogan życie nienaganne, aby ci, którzy was obmawiają jako złoczyńców, przypatrując się bliżej dobrym uczynkom, wysławiali Boga w dzień nawiedzenia.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Wezwanie do posłuszeństwa wobec władzy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poddani wszelkiemu ludzkiemu porządkowi ze względu na Pana, czy to królowi jako najwyższemu władcy,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namiestnikom, jako przezeń wysyłanym dla karania złoczyńców, a udzielania pochwały tym, którzy dobrze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taka jest wola Boża, abyście dobrze czyniąc, zamykali usta niewiedzy ludzi głupich,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wolni, a nie jako ci, którzy wolności używają za osłonę zła, lecz jako słudzy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szanujcie, braci miłujcie, Boga się bójcie, króla czcijcie.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Ciężar służby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Domownicy, bądźcie poddani z wszelką bojaźnią panom, nie tylko dobrym i łagodnym, ale i przykrym.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to jest łaska, jeśli ktoś związany w sumieniu przed Bogiem znosi utrapienie i cierpi niewinnie.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jakaż to chluba, jeżeli okazujecie cierpliwość, policzkowani za grzechy? Ale, jeżeli okazujecie cierpliwość, gdy za dobre uczynki cierpicie, to jest łaska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bowiem powołani jesteście, gdyż i Chrystus cierpiał za was, zostawiając wam przykład, abyście wstępowali w jego ślady;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grzechu nie popełnił ani nie znaleziono zdrady w ustach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On, gdy mu złorzeczono, nie odpowiadał złorzeczeniem, gdy cierpiał, nie groził, lecz poruczał sprawę temu, który sprawiedliwie sądzi;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grzechy nasze sam na ciele swoim poniósł na drzewo, abyśmy, obumarłszy grzechom, dla sprawiedliwości żyli; jego sińce uleczyły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Byliście bowiem zbłąkani jak owce, lecz teraz nawróciliście się do pasterza i stróża dusz waszych.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Mężowie i żony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wy, żony, bądźcie uległe mężom swoim, aby, jeśli nawet niektórzy nie są posłuszni Słowu, dzięki postępowaniu kobiet, bez słowa zostali pozyskani,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Ujrzawszy wasze czyste, bogobojne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Ozdobą waszą niech nie będzie to, co zewnętrzne, trefienie włosów, złote klejnoty lub strojne szaty,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ukryty wewnętrzny człowiek z niezniszczalnym klejnotem łagodnego i cichego ducha, który jedynie ma wartość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tak niegdyś przyozdabiały się święte niewiasty, pokładające nadzieję w Bogu, uległe swoim mężom;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Sara posłuszna była Abrahamowi, nazywając go panem. Jej dziećmi stałyście się wy, gdy czynicie dobrze i niczym nie dajecie się nastraszyć.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wy, mężowie, postępujcie z nimi z wyrozumiałością jako ze słabszym rodzajem niewieścim i okazujcie im cześć, skoro i one są dziedziczkami łaski żywota, aby modlitwy wasze nie doznały przeszkody.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Chrześcijańskie współczucie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końcu: Bądźcie wszyscy jednomyślni, współczujący, braterscy, miłosierni, pokorni;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oddawajcie złem za zło ani obelgą za obelgę, lecz przeciwnie, błogosławcie, gdyż na to powołani zostaliście, abyście odziedziczyli 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chce być zadowolony z życia i oglądać dni dobre, ten niech powstrzyma język swój od złego, a wargi swoje od mowy zdradliwej.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odwróci od złego, a czyni dobre, niech szuka pokoju i dąży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oczy Pana zwrócone są na sprawiedliwych, a uszy jego ku prośbie ich, lecz oblicze Pańskie przeciwko tym, którzy czynią zło.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cierpieniu w imię sprawiedliwości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któż wyrządzi wam co złego, jeżeli będziecie gorliwymi rzecznikami dobrego?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chociażbyście nawet mieli cierpieć dla sprawiedliwości, błogosławieni jesteście. Nie lękajcie się więc gróźb ich i nie trwóżcie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Chrystusa Pana poświęcajcie w sercach waszych, zawsze gotowi do obrony przed każdym, domagającym się od was wytłumaczenia się z nadziei waszej,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czyńcie to z łagodnością i szacunkiem. Miejcie sumienie czyste, aby ci, którzy zniesławiają dobre chrześcijańskie życie wasze, zostali zawstydzeni, że was spotwarzali.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bowiem jest, jeżeli taka jest wola Boża, cierpieć za dobre niż za złe uczynki.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i Chrystus raz za grzechy cierpiał, sprawiedliwy za niesprawiedliwych, aby was przywieść do Boga; w ciele wprawdzie poniósł śmierć, lecz w duchu został przywrócony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też poszedł i zwiastował duchom będącym w więzieniu,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niegdyś były nieposłuszne, gdy Bóg cierpliwie czekał za dni Noego, kiedy budowano arkę, w której tylko niewielu, to jest osiem dusz, ocalało przez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jest obrazem chrztu, który teraz i was zbawia, a jest nie pozbyciem się cielesnego brudu, lecz prośbą do Boga o dobre sumienie przez zmartwychwstanie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wstąpił na niebiosa, siedzi na prawicy Bożej, a poddani mu są aniołowie i zwierzchności, i moce.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pStyle w:val="Nagwek3"/>
        <w:keepNext/>
        <w:jc w:val="center"/>
      </w:pPr>
      <w:r>
        <w:rPr>
          <w:b/>
        </w:rPr>
        <w:t>Wyrzeczenie się grzechu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więc Chrystus cierpiał w ciele, uzbrójcie się też i wy tą myślą, gdyż kto cieleśnie cierpiał, zaniechał grzechu,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pozostały czas doczesnego życia poświęcić już nie ludzkim pożądliwościom, lecz woli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Dość bowiem, że w czasie minionym spełnialiście zachcianki pogańskie oddając się rozpuście, pożądliwości, pijaństwu, biesiadom, pijatykom i bezecnemu bałwochwalstwu.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tym dziwią się temu, że wy nie schodzicie się razem z nimi na takie lekkomyślne rozpusty, i oczerniają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Zdadzą oni sprawę temu, który gotów jest sądzić żywych i 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celu bowiem i umarłym głoszona była ewangelia, aby w ciele osądzeni zostali na sposób ludzki, ale w duchu żyli na sposób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przybliżył się koniec wszystkiego. Bądźcie więc roztropni i trzeźwi, abyście mogli się modlić.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Nade wszystko miejcie gorliwą miłość jedni ku drugim, gdyż miłość zakrywa mnóstwo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Okazujcie gościnność jedni drugim bez szemrania.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Usługujcie drugim tym darem łaski, jaki każdy otrzymał, jako dobrzy szafarze rozlicznej łaski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mówi, niech mówi jak Słowo Boże. Jeśli kto usługuje, niech czyni to z mocą, której udziela Bóg, aby we wszystkim był uwielbiony Bóg przez Jezusa Chrystusa. Jego jest chwała i moc na wieki wieków. Amen.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Przywilej cierpienia dla Chrystusa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Najmilsi! Nie dziwcie się, jakby was coś niezwykłego spotkało, gdy was pali ogień, który służy doświadczeniu waszemu,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tej mierze, jak jesteście uczestnikami cierpień Chrystusowych, radujcie się, abyście i podczas objawienia chwały jego radowali się i weselili.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jesteście, jeśli was znieważają dla imienia Chrystusowego, gdyż Duch chwały, Duch Boży, spoczywa na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nikt z was nie cierpi jako zabójca albo złodziej, albo złoczyńca, albo jako człowiek, który się wtrąca do cudzych spraw.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jeśli cierpi jako chrześcijanin, niech tego nie uważa za hańbę, niech raczej tym imieniem wielbi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Nadszedł bowiem czas, aby się rozpoczął sąd od domu Bożego; a jeśli zaczyna się od nas, to jakiż koniec czeka tych, którzy nie wierzą ewangelii Bożej?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sprawiedliwy z trudnością dostąpi zbawienia, to bezbożny i grzesznik gdzież się znajdą?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i ci, którzy cierpią według woli Bożej, niech dobrze czyniąc powierzą wiernemu Stwórcy dusze swoje.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pStyle w:val="Nagwek3"/>
        <w:keepNext/>
        <w:jc w:val="center"/>
      </w:pPr>
      <w:r>
        <w:rPr>
          <w:b/>
        </w:rPr>
        <w:t>Napomnienia dla starszych zboru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Starszych więc wśród was napominam, jako również starszy i świadek cierpień Chrystusowych oraz współuczestnik chwały, która ma się objawić: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Paście trzodę Bożą, która jest między wami, nie z przymusu, lecz ochotnie, po Bożemu, nie dla brzydkiego zysku, lecz z oddaniem,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jako panujący nad tymi, którzy są wam poruczeni, lecz jako wzór dla trzody.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objawi Arcypasterz, otrzymacie niezwiędłą koronę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młodsi, bądźcie ulegli starszym; wszyscy zaś przyobleczcie się w szatę pokory względem siebie, gdyż Bóg pysznym się sprzeciwia, a pokornym łaskę daje.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Ogólne napomnienia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Ukórzcie się więc pod mocną rękę Bożą, aby was wywyższył czasu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Wszelką troskę swoją złóżcie na niego, gdyż On ma o was staranie.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trzeźwi, czuwajcie! Przeciwnik wasz, diabeł, chodzi wokoło jak lew ryczący, szukając kogo by pochłonąć.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Przeciwstawcie mu się, mocni w wierze, wiedząc, że te same cierpienia są udziałem braci waszych w 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wszelkiej łaski, który was powołał do wiecznej swej chwały w Chrystusie, po krótkotrwałych cierpieniach waszych, sam was do niej przysposobi, utwierdzi, umocni, na trwałym postawi gruncie.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jest moc na wieki wieków. Amen!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Sylwana, wiernego wam, jak mniemam, brata, napisałem krótko, napominając i upewniając was, że taka jest prawdziwa łaska Boża; w niej trwajcie!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zbór w Babilonie, wespół z wami wybrany, i Marek, syn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się nawzajem pocałunkiem miłości. Pokój wam wszystkim, którzyście w Chrystusie.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Piotra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2024-05-31T23:06:39Z</dcterms:modified>
</cp:coreProperties>
</file>