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 żywych kamieniach i ludzie świętym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Odrzuciwszy więc wszelką złość i wszelką zdradę, i obłudę, i zazdrość, i wszelką obmowę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nowonarodzone niemowlęta, zapragnijcie nie sfałszowanego duchowego mleka, abyście przez nie wzrastali ku zbawieniu,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Gdyżeście zakosztowali, iż dobrotliwy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Przystąpcie do niego, do kamienia żywego, przez ludzi wprawdzie odrzuconego, lecz przez Boga wybranego jako kosztowny.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sami jako kamienie żywe budujcie się w dom duchowy, w kapłaństwo święte, aby składać duchowe ofiary przyjemne Bogu przez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 powiedziane jest w Piśmie: Oto kładę na Syjonie kamień węgielny, wybrany, kosztowny, A kto weń wierzy, nie zawiedzie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was, którzy wierzycie, jest on rzeczą cenną; dla niewierzących zaś kamień ten, którym wzgardzili budowniczowie, pozostał kamieniem węgielnym,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też kamieniem, o który się potkną, i skałą zgorszenia; ci, którzy nie wierzą Słowu, potykają się oń, na co zresztą są przeznaczeni.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jesteście rodem wybranym, królewskim kapłaństwem, narodem świętym, ludem nabytym, abyście rozgłaszali cnoty tego, który was powołał z ciemności do cudownej swojej światłości;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niegdyś byliście nie ludem, teraz jesteście ludem Bożym, dla was niegdyś nie było zmiłowania, ale teraz zmiłowania dostąpiliście.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napominam was, abyście jako pielgrzymi i wychodźcy wstrzymywali się od cielesnych pożądliwości, które walczą przeciwko duszy;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Prowadźcie wśród pogan życie nienaganne, aby ci, którzy was obmawiają jako złoczyńców, przypatrując się bliżej dobrym uczynkom, wysławiali Boga w dzień nawiedzenia.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Wezwanie do posłuszeństwa wobec władzy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poddani wszelkiemu ludzkiemu porządkowi ze względu na Pana, czy to królowi jako najwyższemu władcy,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namiestnikom, jako przezeń wysyłanym dla karania złoczyńców, a udzielania pochwały tym, którzy dobrze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taka jest wola Boża, abyście dobrze czyniąc, zamykali usta niewiedzy ludzi głupich,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wolni, a nie jako ci, którzy wolności używają za osłonę zła, lecz jako słudzy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szanujcie, braci miłujcie, Boga się bójcie, króla czcijcie.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Ciężar służby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Domownicy, bądźcie poddani z wszelką bojaźnią panom, nie tylko dobrym i łagodnym, ale i przykrym.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to jest łaska, jeśli ktoś związany w sumieniu przed Bogiem znosi utrapienie i cierpi niewinnie.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jakaż to chluba, jeżeli okazujecie cierpliwość, policzkowani za grzechy? Ale, jeżeli okazujecie cierpliwość, gdy za dobre uczynki cierpicie, to jest łaska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bowiem powołani jesteście, gdyż i Chrystus cierpiał za was, zostawiając wam przykład, abyście wstępowali w jego ślady;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grzechu nie popełnił ani nie znaleziono zdrady w ustach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gdy mu złorzeczono, nie odpowiadał złorzeczeniem, gdy cierpiał, nie groził, lecz poruczał sprawę temu, który sprawiedliwie sądzi;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grzechy nasze sam na ciele swoim poniósł na drzewo, abyśmy, obumarłszy grzechom, dla sprawiedliwości żyli; jego sińce uleczyły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Byliście bowiem zbłąkani jak owce, lecz teraz nawróciliście się do pasterza i stróża dusz waszych.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2024-05-31T16:53:17Z</dcterms:modified>
</cp:coreProperties>
</file>