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dzięki sprawiedliwości Boga naszego i Zbawiciela Jezusa Chrystusa osiągnęli wiarę równie wartościową co i 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rozmnożą przez poznanie Boga i Pana naszego,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przywileje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Boska jego moc obdarowała nas wszystkim, co jest potrzebne do życia i pobożności, przez poznanie tego, który nas powołał przez własną chwałę i cnotę,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darowane nam zostały drogie i największe obietnice, abyście przez nie stali się uczestnikami boskiej natury, uniknąwszy skażenia, jakie na tym świecie pociąga za sobą pożądliwość.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właśnie dlatego dołóżcie wszelkich starań i uzupełniajcie waszą wiarę cnotą, cnotę poznaniem,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Poznanie powściągliwością, powściągliwość wytrwaniem, wytrwanie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Pobożność braterstwem, braterstwo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bowiem posiadacie i one się pomnażają, to nie dopuszczą do tego, abyście byli bezczynni i bezużyteczni w poznaniu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ich nie ma, ten jest ślepy, krótkowzroczny i zapomniał, że został oczyszczony z dawniejszych swoich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tym bardziej dołóżcie starań, aby swoje powołanie i wybranie umocnić; czyniąc to bowiem,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będziecie mieli szeroko otwarte wejście do wiekuistego Królestwa Pana naszego i Zbawiciela,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w obliczu rychłego odejścia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zamierzam zawsze przypominać wam te sprawy, chociaż o nich wiecie i utwierdzeni jesteście w prawdzie, którą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zaś za rzecz słuszną, dopóki jestem w tym ciele, pobudzać was przez przypominanie,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tym, iż rychło trzeba mi będzie rozstać się z życiem, jak mi to zresztą Pan nasz, Jezus Chrystus,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też starań, abyście także po moim odejściu stale to mieli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Piotra i proroków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oznajmiliśmy wam moc i powtórne przyjście Pana naszego, Jezusa Chrystusa, nie opierając się na zręcznie zmyślonych baśniach, lecz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On bowiem od Boga Ojca cześć i chwałę, gdy taki go doszedł głos od Majestatu chwały: Ten jest Syn mój umiłowany, którego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będąc z nim na świętej górze, usłyszeliśmy ten głos, który pochodził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 słowo prorockie jeszcze bardziej potwierdzone, a wy dobrze czynicie, trzymając się go niby pochodni, świecącej w ciemnym miejscu, dopóki dzień nie zaświta i nie wzejdzie jutrzenka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to wiedzcie, że wszelkie proroctwo Pisma nie podlega dowolnemu wykładowi.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proroctwo nie przychodziło nigdy z woli ludzkiej, lecz wypowiadali je ludzie Boży, natchnieni Duchem Świętym.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Ostrzeżenie przed fałszywymi nauczycielami i złym życiem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byli też fałszywi prorocy między ludem, jak i wśród was będą fałszywi nauczyciele, którzy wprowadzać będą zgubne nauki i zapierać się Pana, który ich odkupił, sprowadzając na się rychłą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pójdzie za ich rozwiązłością, a droga prawdy będzie przez nich pohańbiona.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chciwości wykorzystywać was będą przez zmyślone opowieści; lecz wyrok potępienia na nich od dawna zapadł i zguba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oszczędził aniołów, którzy zgrzeszyli, lecz strąciwszy do otchłani, umieścił ich w mrocznych lochach, aby byli zachowani na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starożytnego świata nie oszczędził, lecz ocalił jedynie ośmioro wraz z Noem, zwiastunem sprawiedliwości, zesławszy potop na świat bezbożnych;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Sodomę i Gomorę spalił do cna i na zagładę skazał jako przykład dla tych, którzy by mieli wieść życie bezbożne,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wyrwał sprawiedliwego Lota, udręczonego przez rozpustne postępowanie bezbożników,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sprawiedliwy ten, mieszkając między nimi, widział bezbożne ich uczynki i słyszał o nich, i trapił się tym dzień w dzień w prawej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wyrwać pobożnych z pokuszenia, bezbożnych zaś zachować na dzień sądu celem ukarania,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tych, którzy oddają się niecnym pożądliwościom cielesnym, a zwierzchnością pogardzają. Zuchwali, zarozumiali, nie lękają się nawet bluźnić mocom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aniołowie siłą i mocą są więksi od nich, nie wydają na nich przed Panem wyroku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jak nierozumne zwierzęta, które z natury są po to, by je łapano i zabijano, bluźnią temu, czego nie znają; toteż zginą jak 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karę za nieprawość. Oddawanie się w dzień rozpuście uważają za rozkosz, a gdy współbiesiadują z wami, są zakałą i hańbą, ponieważ nurzają się w swoich pożądliwościach.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ich wypatrują tylko cudzołożnic i nigdy im nie dość grzechu; nęcą dusze słabe, serce mają wyćwiczone w chciwości, synowie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drogę prostą, zbłądzili i wstąpili na drogę Balaama, syna Beora, który ukochał zapłatę za czyny nieprawe,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został zganiony za swoją nieprawość; nieme bydlę juczne, przemówiwszy głosem ludzkim, zapobiegło nierozumnemu postępkowi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to źródła bez wody i obłoki pędzone przez wicher; czeka ich przeznaczony najciemniejszy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Przemawiając bowiem słowami nadętymi a pustymi, nęcą przez żądze cielesne i rozwiązłość tych, którzy dopiero co wyzwolili się od wpływu pogrążonych w błędzie,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Obiecując im wolność, chociaż sami są niewolnikami zguby; czemu bowiem ktoś ulega, tego niewolnikiem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poznanie Pana i Zbawiciela, Jezusa Chrystusa wyzwolili się od brudów świata, lecz potem znowu w nie uwikłani dają im się opanować, to stan ich ostateczny jest gorszy niż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dla nich nie poznać drogi sprawiedliwości, niż poznawszy ją, odwrócić się od przekazanego im świętego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Sprawdza się na nich treść owego przysłowia: Wraca pies do wymiocin swoich, oraz: Umyta świnia znów się tarza w błocie.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Przyjście dnia Pańskiego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ten, umiłowani, jest już drugim listem, który do was piszę, a w nich chcę przez przypominanie utrzymać w czujności prawe umysły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słowa, jakie poprzednio wypowiedzieli święci prorocy, i na przykazanie Pana i Zbawiciela, podane przez apostołów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przede wszystkim to, że w dniach ostatecznych przyjdą szydercy z drwinami, którzy będą postępować według swych własnych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Gdzież jest przyobiecane przyjście jego? Odkąd bowiem zasnęli ojcowie, wszystko tak trwa, jak było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Obstając przy tym, przeoczają, że od dawna były niebiosa i była ziemia, która z wody i przez wodę powstała mocą Słowa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świat ówczesny,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niebo i ziemia mocą tego samego Słowa zachowane są dla ognia i utrzymane na dzień sądu i 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jedno, umiłowani, nie uchodzi uwagi waszej, że u Pana jeden dzień jest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zwleka z dotrzymaniem obietnicy, chociaż niektórzy uważają, że zwleka, lecz okazuje cierpliwość względem was, bo nie chce, aby ktokolwiek zginął, lecz chce, aby wszyscy przyszli do upamiętania.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nadejdzie jak złodziej; wtedy niebiosa z trzaskiem przeminą, a żywioły rozpalone stopnieją, ziemia i dzieła ludzkie na niej spłoną.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gotowości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ulec zagładzie, jakimiż powinniście być wy w świętym postępowaniu i w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oczekujecie i pragniecie gorąco nastania dnia Bożego, z powodu którego niebiosa w ogniu stopnieją i rozpalone żywioły rozpłyną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oczekujemy, według obietnicy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umiłowani, oczekując tego starajcie się, abyście znalezieni zostali przed nim bez skazy i bez nagany,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Pana naszego uważajcie za ratunek, jak i umiłowany brat nasz, Paweł, w mądrości, która mu jest dana,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mówi we wszystkich listach, gdzie o tym się wypowiada; są w nich pewne rzeczy niezrozumiałe, które, podobnie jak i inne pisma, ludzie niewykształceni i niezbyt umocnieni przekręcają ku swej własnej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umiłowani, wiedząc o tym wcześniej, miejcie się na baczności, abyście, zwiedzeni przez błędy ludzi nieprawych, nie dali się wyprzeć z mocnego swego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raczej w łasce i w poznaniu Pana naszego i Zbawiciela, Jezusa Chrystusa. Jemu niech będzie chwała teraz i po wieczne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2024-05-24T16:05:30Z</dcterms:modified>
</cp:coreProperties>
</file>