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Przyjście dnia Pańskiego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ten, umiłowani, jest już drugim listem, który do was piszę, a w nich chcę przez przypominanie utrzymać w czujności prawe umysły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na słowa, jakie poprzednio wypowiedzieli święci prorocy, i na przykazanie Pana i Zbawiciela, podane przez apostołów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przede wszystkim to, że w dniach ostatecznych przyjdą szydercy z drwinami, którzy będą postępować według swych własnych pożądliwości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Gdzież jest przyobiecane przyjście jego? Odkąd bowiem zasnęli ojcowie, wszystko tak trwa, jak było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Obstając przy tym, przeoczają, że od dawna były niebiosa i była ziemia, która z wody i przez wodę powstała mocą Słowa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świat ówczesny, zalany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teraźniejsze niebo i ziemia mocą tego samego Słowa zachowane są dla ognia i utrzymane na dzień sądu i zagłady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jedno, umiłowani, nie uchodzi uwagi waszej, że u Pana jeden dzień jest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zwleka z dotrzymaniem obietnicy, chociaż niektórzy uważają, że zwleka, lecz okazuje cierpliwość względem was, bo nie chce, aby ktokolwiek zginął, lecz chce, aby wszyscy przyszli do upamiętania.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Pański nadejdzie jak złodziej; wtedy niebiosa z trzaskiem przeminą, a żywioły rozpalone stopnieją, ziemia i dzieła ludzkie na niej spłoną.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potrzebie gotowości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ma ulec zagładzie, jakimiż powinniście być wy w świętym postępowaniu i w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oczekujecie i pragniecie gorąco nastania dnia Bożego, z powodu którego niebiosa w ogniu stopnieją i rozpalone żywioły rozpłyną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oczekujemy, według obietnicy nowych niebios i nowej ziemi, w których 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umiłowani, oczekując tego starajcie się, abyście znalezieni zostali przed nim bez skazy i bez nagany,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Pana naszego uważajcie za ratunek, jak i umiłowany brat nasz, Paweł, w mądrości, która mu jest dana, pisał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mówi we wszystkich listach, gdzie o tym się wypowiada; są w nich pewne rzeczy niezrozumiałe, które, podobnie jak i inne pisma, ludzie niewykształceni i niezbyt umocnieni przekręcają ku swej własnej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umiłowani, wiedząc o tym wcześniej, miejcie się na baczności, abyście, zwiedzeni przez błędy ludzi nieprawych, nie dali się wyprzeć z mocnego swego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raczej w łasce i w poznaniu Pana naszego i Zbawiciela, Jezusa Chrystusa. Jemu niech będzie chwała teraz i po wieczne czasy.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2024-05-24T13:54:14Z</dcterms:modified>
</cp:coreProperties>
</file>