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Sędziowie Tola i Jair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Abimelechu wystąpił, aby ratować Izraela, Tola, syn Pui, wnuk Doda, z plemienia Issachara; mieszkał on w Szamir na pogórzu efraimskim.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Sądził on Izraela przez dwadzieścia trzy lata, po czym umarł i został pochowany w Szamir.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wystąpił Jair Gileadczyk, który sądził Izraela przez dwadzieścia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trzydziestu synów, którzy jeździli na trzydziestu oślich ogierach, a mieli trzydzieści miast, zwanych do dnia dzisiejszego "osadami Jaira", które leżą w ziemi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Jair umarł, pochowano go w Kamon.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Ucisk ze strony Ammonitów karą za odstępstwo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izraelscy znowu czynili zło w oczach Pana i służyli Baalom i Asztartom, i bogom aramejskim, i bogom sydońskim, i bogom moabskim, i bogom ammonickim, i bogom filistyńskim. Opuścili Pana i nie służyli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gniew Pana na Izraela, i wydał ich Pan w ręce Filistynów i w ręce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gnębili i uciskali synów izraelskich od owego roku przez osiemnaście lat, wszystkich synów izraelskich za Jordanem w ziemi Amorejczyków, którzy są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przeprawili się Ammonici przez Jordan, aby wojować z Judą i z Beniaminem oraz z domem Efraima, i popadł Izrael w wielką niedolę.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wołali tedy do Pana, mówiąc: Zgrzeszyliśmy przeciwko tobie, iż opuściliśmy swego Boga a służyliśmy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synów izraelskich: Czy nie jest tak, że ilekroć gnębili was Egipcjanie, Amorejczycy i Ammonici, i Filistyni,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Sydończycy, i Amalekici, i Maonici, a wy wołaliście do mnie, Ja wybawiałem was z ich rąk?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jednak opuściliście mnie i służyliście innym bogom? Dlatego nie będę was już nadal wybawiał.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Idźcie, wołajcie do bogów, których sobie obraliście; niech was oni wybawią w czasie waszego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synowie izraelscy do Pana: Zgrzeszyliśmy; uczyń z nami to, co ci się dobrym wydaje, tylko wyrwij nas dzisiaj!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Usunęli więc obcych bogów spośród siebie i zaczęli służyć Panu. Wtedy zniecierpliwił się Pan niedolą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Ammonici zebrali się i rozłożyli się obozem w Gileadzie, synowie izraelscy zgromadzili się i rozłożyli się obozem w Mispa,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mówili, zarówno lud zbrojny jak i przełożeni Gileadu, jedni do drugich: Kto jest tym mężem, który rozpocznie bój z Ammonitami? Zostanie on naczelnikiem wszystkich mieszkańców Gileadu.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2024-05-28T22:22:11Z</dcterms:modified>
</cp:coreProperties>
</file>