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Zapowiedź narodzenia Samsona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Izraelici znowu czynili zło w oczach Pana, Pan więc wydał ich w rękę Filistyńczyków na czterdzieści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pewien mąż w Sorea, z rodziny Danitów, imieniem Manoach; żona jego była niepłodna, nie 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Kobiecie tej ukazał się anioł Pański i rzekł do niej: Oto ty jesteś niepłodna i nie rodziłaś, ale poczniesz i porodzisz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teraz uważaj, nie pij wina i mocnego napoju ani nie jedz niczego nieczystego.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oto poczniesz i porodzisz syna: brzytwa nie przejdzie po jego głowie, gdyż chłopiec ten od urodzenia będzie nazyrejczykiem Bożym i zacznie wybawiać Izraela z ręki Filistyńczyków.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poszła ta kobieta, i powiedziała do swego męża tak: Przyszedł do mnie mąż Boży, wygląd jego był jak wygląd anioła Bożego, niesamowity bardzo; nie zapytałam go, skąd jest, a on nie powiedział mi swego imienia,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rzekł do mnie: Oto poczniesz i porodzisz syna; ale teraz nie pij wina ani mocnego napoju, ani nie jedz niczego nieczystego, gdyż chłopiec ten od urodzenia aż do dnia swojej śmierci będzie nazyrejczykiem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modlił się Manoach do Pana tymi słowy: O Panie mój! Niechaj ten mąż Boży, którego posłałeś, przyjdzie jeszcze raz do nas i niech nas pouczy, co mamy czynić z tym chłopcem, który ma się narodzić.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wysłuchał Bóg głosu Manoacha, i anioł Boży przyszedł jeszcze raz do kobiety, a ona przebywała na polu, ale jej męża nie było przy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pobiegła więc szybko i doniosła o tym swemu mężowi, mówiąc do niego: Oto ukazał mi się mąż, który przyszedł do mnie owego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Manoach wstał więc, poszedł za swoją żoną, doszedł do tego męża i rzekł do niego: Czy ty jesteś tym mężem, który rozmawiał z moją żoną? A on na to: Tak,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Manoach: Gdy się więc spełni twoje słowo, to jaki ma być sposób życia tego chłopca i co ma robić?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 Pański odpowiedział Manoachowi: Niech się kobieta wystrzega wszystkiego tego, o czym jej 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Niczego, co pochodzi z winorośli niechaj nie je, wina i mocnego napoju niech nie pije, niczego nieczystego niech nie je, niech przestrzega wszystkiego, co jej nakazałem.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Manoach do anioła Pańskiego: Chcielibyśmy cię zatrzymać i przyrządzić ci koźlątko.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 Pański odpowiedział Manoachowi: Choćbyś mnie zatrzymywał, nie będę jadł z twojej potrawy, lecz jeżeli chcesz ją przyrządzić, to złóż ją Panu jako całopalenie, Manoach nie wiedział bowiem, że to jest anioł Pański.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Manoach do anioła Pańskiego: Jakie jest twoje imię, abyśmy mogli cię uczcić, gdy spełnią się twoje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 Pański rzekł do niego: Czemu się pytasz o moje imię? Ono jest dziwne.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Manoach wziął koźlątko i ofiarę z pokarmów i złożył je na skale Panu, temu, który czyni dziwne rzeczy, a Manoach i jego żona widzieli, że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płomień buchnął znad ołtarza ku niebu, także anioł Pański wzniósł się w płomieniu ołtarzowym w górę. Toteż Manoach i jego żona widząc to, upadli na swoje twarze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ukazywał się już anioł Pański Manoachowi i jego żonie. Wtedy też poznał Manoach, że to był anioł Pański.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Manoach do swojej żony: Na pewno pomrzemy, gdyż oglądaliśmy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jego żona odpowiedziała mu: Jeśliby Pan chciał naszej śmierci, to nie przyjąłby z naszych rąk całopalenia ani ofiary z pokarmów i nie ukazałby nam tego wszystkiego ani teraz nie objawiłby nam czegoś podobnego.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porodziła ta kobieta syna, i nazwała jego imię Samson; a chłopiec rósł i Pan mu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zaczął działać w nim Duch Pański po obszarze zamieszkałym przez Danitów między Sorea i Esztaol.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2024-05-29T18:21:52Z</dcterms:modified>
</cp:coreProperties>
</file>