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Zatarg Samsona z Filistyńczykami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czasie, w okresie żniwa pszenicznego, odwiedził Samson swoją żonę, wziąwszy z sobą koźlątko, i rzekł: Chcę pójść do mojej żony do jej izby; lecz jej ojciec nie pozwolił mu tam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jej ojciec: Myślałem naprawdę, że ty ją znienawidziłeś, toteż dałem ją twojemu drużbie. Lecz czy jej młodsza siostra nie jest przystojniejsza od niej? Niech ona zostanie twoją zamiast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Samson do nich: Tym razem nie popełnię winy wobec Filistyńczyków, jeżeli uczynię im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Samson, nałapał trzysta lisów, potem wziął pochodnie, powiązał ich ogony i powkładał po jednej pochodni między ich dwa ogony.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pozapalał te pochodnie, wypuścił te lisy na łany zbożowe Filistyńczyków ze zbożem jeszcze na pniu i podpalił zarówno ich stogi jak i zboże na pniu, jak i winnice, i ogrody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Filistyńczycy: Któż to uczynił? I odpowiedziano: Samson, zięć Timnity, za to, że ten wziął jego żonę i oddał ją jego drużbie. Poszli więc Filistyńczycy i spalili ją i jej ojca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Samson: Jeżeli będziecie tak robić, to nie zaprzestanę wcześniej, aż się na was zemszczę.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urządził wśród nich rzeź okrutną, a potem poszedł i zamieszkał w pieczarze skalnej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nadciągnęli Filistyńczycy i rozłożyli się obozem w Judzie, i rozparli się w 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mężowie judzcy: Dlaczego wystąpiliście przeciwko nam? A oni odpowiedzieli: Wystąpiliśmy, aby pojmać i związać Samsona, i zrobić mu tak, jak on nam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Zeszło tedy trzy tysiące mężów z Judy do pieczary skalnej Etam i rzekli do Samsona: Czy nie wiedziałeś, że władają nad nami Filistyńczycy? Cóż nam to zrobiłeś? A on im odpowiedział: Jak oni mnie zrobili, tak ja im zrobiłem.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niego: Zeszliśmy tutaj, aby cię pojmać, związać i wydać w ręce Filistyńczyków. A Samson rzekł do nich: Przysięgnijcie mi, że wy sami nie targniecie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Nie! My tylko cię zwiążemy i wydamy w ich ręce, ale cię nie zabijemy. Związali go więc dwoma nowymi powrozami i wyprowadzili z pieczary skalnej.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zaś świeżą szczękę oślą, wyciągnął po nią swoją rękę i wziąwszy ją zabił nią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Samson: Przez oślą szczękę kupa na kupie, Oślą szczęką tysiąc mężów zabiłem.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wypuścił z ręki szczękę i nazwał tę miejscowość Wzgórze Szczęki.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poczuł wielkie pragnienie i zawołał do Pana tymi słowy: Ty sprawiłeś przez rękę swego sługi to wielkie wybawienie, lecz ja teraz umrę z pragnienia i wpadnę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rozszczepił wgłębienie skalne, które jest w Lechi, i wyszła z niego woda, napił się więc i wróciła mu ochota, i ożywił się; dlatego nazwał je Źródłem Wołającego, które jest w Lechi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w czasach Filistyńczyków przez dwadzieścia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2024-05-23T21:45:45Z</dcterms:modified>
</cp:coreProperties>
</file>