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Bałwochwalstwo Micheasza i jego kapłan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mąż z pogórza efraimskiego imieniem Micheasz.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on do swojej matki: Te tysiąc sto srebrników, które ci ukradziono, a ty przeklęłaś ten postępek, mówiąc to także przede mną, otóż srebrniki te są u mnie, ja je wziąłem, ale ci je zwracam. I rzekła jego matka: Niech będzie mój syn błogosławiony przez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zwrócił swojej matce owe tysiąc sto srebrników. Wtedy rzekła jego matka: Poświęciłam te srebrniki Panu od siebie na rzecz mojego syna, aby zrobiono z tego posąg ryty i 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więc owe srebrniki swojej matce. Matka jego wzięła z tego dwieście srebrników i dała je odlewaczowi, a ten zrobił z tego posąg ryty i lany, który potem był w domu Micheasza.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ten mąż, Micheasz, miał dom Boży. Kazał też sporządzić efod kapłański i bożki domowe i powołał jednego ze swoich synów, aby był jego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nie było króla w Izraelu, każdy robił, co mu się 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pewien młodzieniec z Betlejemu judzkiego, z rodu Judy, Lewita, który tam przebywał jako obcy przybysz.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ten wyszedł ze swojego miasta Betlejemu judzkiego, aby osiedlić się jako obcy przybysz gdziekolwiek się nadarzy. Wędrując tak, przyszedł na pogórze efraimskie do domu Micheasza.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Micheasz: Skąd przybywasz? A ten odpowiedział: Jestem Lewitą z Betlejemu judzkiego, a idę, aby osiedlić się jako obcy przybysz gdziekolwiek się nadarzy.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Micheasz: Zamieszkaj u mnie i bądź mi ojcem i kapłanem; dam ci za to dziesięć srebrników rocznie, odzienie i żywność. I przymusił Lewitę.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Zgodził się tedy Lewita pozostać u tego męża i młodzieniec ten był dlań jak jeden z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powołał tego Lewitę i młodzieniec ten został jego kapłanem, i pozostał w domu Micheasza.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Micheasz rzekł: Teraz wiem, że Pan będzie mnie darzył powodzeniem, gdyż Lewita został u mnie kapłanem.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2024-05-23T08:33:01Z</dcterms:modified>
</cp:coreProperties>
</file>