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Dziewice z Jabesz przeznaczone na żony dla Beniaminitów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złożyli wojownicy izraelscy w Mispie taką przysięgę: Nikt z nas nie da Beniaminicie swojej córki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też lud do Betelu i pozostali tam przed Panem aż do wieczora, podnosząc swój głos i rzewnie płacząc,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Dlaczego, Panie, Boże Izraela, stało się to w Izraelu, że ubyło dziś z Izraela jedno plemię?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nazajutrz wcześnie rano zbudował tam lud ołtarz i złożył ofiary całopalne i ofiary pojednania.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rzekli synowie izraelscy: Kto spośród wszystkich plemion izraelskich nie przyszedł na zgromadzenie do Pana? Złożyli bowiem uroczystą przysięgę, że ten, kto nie przyjdzie do Pana do Mispy,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żal było synom izraelskim Beniamina, ich brata, gdy pomyśleli: Dziś zostało odcięte jedno plemię od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mamy postąpić z tymi, którzy pozostali, aby mogli mieć żony, bośmy przecież poprzysięgli na Pana, że nie damy im naszych córek za żony?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jeszcze: Czy jest jakieś z plemion izraelskich, które nie przyszło do Pana do Mispy? A oto okazało się, że nie przybył do obozu na zgromadzenie nikt z Jabesz gileadzkiego,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zrobiono przegląd ludu, nie było tam nikogo z mieszkańców Jabesz gileadzkiego.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tam zbór dwanaście tysięcy mężów spośród wojowników, dając im taki rozkaz: Idźcie i wybijcie ostrzem miecza mieszkańców Jabesz gileadzkiego wraz z niewiastami i dziećmi.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postąpicie tak: Każdego mężczyznę i każdą niewiastę, która już obcowała z mężczyzną, obłożycie klątwą.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znalazło się wśród mieszkańców Jabesz gileadzkiego czterysta dziewcząt, które jeszcze nie obcowały cieleśnie z mężczyzną i te przyprowadzili do obozu do Sylo, które jest w ziemi kanaanejskiej.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 więc - cały zbór - wiadomość do Beniaminitów, którzy byli przy skale Rimmon i obwieścili im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powrócili Beniaminici i tym dali za żony kobiety, które ostały się żywe spośród kobiet Jabesz gileadzkiego. Lecz nie wystarczyło ich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żal było ludowi Beniaminitów, że Pan uczynił wyrwę wśród plemion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rzekli starsi zboru: Jak mamy postąpić z pozostałymi, aby mogli mieć żony, jako że kobiety Beniamina zostały wytracone?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ponadto: Jak mają ostać się ci, którzy ocaleli z Beniamina, aby nie zostało starte jedno plemię z 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przecie my nie możemy dać im naszych córek za żony, gdyż tak przysięgli synowie izraelscy: Przeklęty ten, kto da żonę Beniaminowi.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więc: Oto rokrocznie odbywa się święto Pana w Sylo, które leży na północ od Betelu a na wschód od drogi wiodącej z Betelu do Sychemu, a na południe od Lebona.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Beniaminitom takie polecenie: Idźcie i przyczajcie się w winnicach,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baczcie! Otóż, gdy wyjdą dziewczęta z Sylo, aby sobie potańczyć, wy wypadnijcie z winnic i porwijcie sobie każdy żonę z dziewcząt sylońskich i wracajcie do ziemi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potem przyjdą do nas ich ojcowie lub bracia na skargę, my powiemy im: Zlitujcie się nad nimi ze względu na nas, gdyż nikt z nich nie wziął swojej żony w walce ani też wy im nie daliście; inaczej bylibyście teraz winni.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Beniaminici uczynili tak i wzięli sobie żony, ilu ich było, spośród tych, które tańczyły, a które porwali. Potem odeszli, wracając do swoich dziedzicznych posiadłości, odbudowali miasta i zamieszkali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synowie izraelscy rozeszli się stamtąd w tym czasie, każdy do swego plemienia i do swojej rodziny; odeszli stamtąd każdy do dziedzicznej posiadłości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nie było jeszcze króla w Izraelu; każdy robił, co mu się podobało.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2024-05-29T09:50:41Z</dcterms:modified>
</cp:coreProperties>
</file>