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Zwycięstwo Debory i Baraka nad Syserą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Ehud, synowie izraelscy nadal czynili zło w oczach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wydał ich w ręce Jabina, króla Kanaanu, który panował w Chasor. A wodzem jego wojska był Sysera, który mieszkał w Charoszet-Haggoim.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wołali tedy do Pana. Miał on bowiem dziewięćset żelaznych wozów bojowych i srodze uciskał synów izraelskich przez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sądziła Izraelitów prorokini Debora,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Siadywała ona pod palmą Debory, pomiędzy Ramą a Betelem na pogórzu efraimskim, i synowie izraelscy przychodzili do niej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ściągnę ku tobie nad potok Kiszon Syserę, wodza wojska Jabina wraz z jego wozami i z jego zgiełkliwą gromadą i wydam go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kazał jej odpowiedzieć: Jeżeli ty pójdziesz ze mną, to pójdę, lecz jeżeli ty nie pójdziesz ze mną, to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Pójdę z tobą, tylko że nie tobie przypadnie sława tej wyprawy, na którą ciągniesz, gdyż Pan wyda Syserę w ręce kobiety. Powstała tedy Debora i wyruszyła z Barakiem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zwołał Barak Zebulonitów i Naftalitów do Kedesz, i dziesięć tysięcy mężów szło za nim; szła z nim także Debora.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Cheber Kenita odłączył się od Kenitów, potomków Chobaba, teścia Mojżesza, i rozbił swój namiot przy dąbrowie w Saannaim, które jest przy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Syserze, że Barak, syn Abinoama, wyruszył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Sysera zwołał wszystkie swoje wozy w liczbie dziewięciuset, żelazne wozy bojowe i całe swoje wojsko, które miał pod sobą, z Charoszet-Haggoim nad potok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Debora do Baraka: Ruszaj, gdyż to dzisiaj wyda Pan Syserę w twoje ręce; oto Pan ruszył już przed tobą. Zstąpił tedy Barak z góry Tabor, a za nim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Pan popłoch u Sysery i wśród wszystkich jego wozów, i w całym jego obozie przez Baraka, tak iż Sysera zeskoczył z wozu i uciekał pieszo,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wozy i wojsko aż do Charoszet-Haggoim i padło całe wojsko Sysery od miecza, ani jeden się nie 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Sysera zaś uciekał pieszo i schronił się w namiocie Jael, żony Chebera, gdyż między Jabinem, królem Chasoru, a domem Chebera, Kenity,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Jael na spotkanie Sysery, i rzekła do niego: Wstąp, mój panie, wstąp do mnie, nie bój się. Wstąpił więc do niej do namiotu, a ona przykryła go zasłoną,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niej: Podaj mi trochę wody do picia, bom spragniony. A ona otworzywszy łagiew z mlekiem dała mu się napić, a potem go przykryła.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niej: Stań u wejścia do namiotu, a jeśliby ktoś przyszedł i pytał się ciebie, czy jest tu ktoś, powiedz, że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Jael, żona Chebera, palik od namiotu, następnie chwyciła do ręki młot, podeszła do niego cicho i wbiła palik w jego skroń, aż utkwił w ziemi, bo zasnął twardo, gdyż był zmęczony; i tak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Syserę. Wtedy wyszła Jael na jego spotkanie i powiedziała mu: Chodź, a pokażę ci męża, którego szukasz. I wstąpił do niej, a oto Sysera leżał martwy z palikiem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upokorzył Pan Jabina, króla Kanaanu wobec synów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synów izraelskich była coraz twardsza dla Jabina, króla Kanaanu, aż zgładzili Jabina, króla Kanaanu.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2024-05-23T14:10:46Z</dcterms:modified>
</cp:coreProperties>
</file>