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Powołanie Gedeona na wodza do walki z Midiańczykami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czynili synowie izraelscy zło w oczach Pana, wydał ich więc Pan w rękę Midiańczyków na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wzmogła przemoc Midiańczyków nad Izraelem, poczynili sobie synowie izraelscy przed Midiańczykami podziemne lochy w górach, jaskinie i warownie.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zdarzało się, że gdy Izrael zasiał, nadciągali Midiańczycy i Amalekici, i ludzie ze wschodu i napadali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Rozkładali się u nich obozem i niszczyli plon ziemi aż do okolic Gazy, i nie zostawiali w Izraelu żywności ani owcy, ani wołu, ani osła,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nadciągali wraz ze swoimi stadami i z namiotami i przybywali tak licznie jak szarańcza, a zarówno ich jak i ich wielbłądów było bez liku, tak iż gdy weszli do ziemi, spustoszyli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Zubożał tedy Izrael bardzo przez Midiańczyków i wołali synowie izraelscy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izraelscy wołali do Pana z powodu Midiańczyków,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Pan do synów izraelskich męża, proroka, który rzekł do nich: Tak mówi Pan, Bóg Izraela: Ja wywiodłem was z Egiptu i wyprowadziłem was z domu niewoli,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wyrwałem was z ręki Egipcjan i z ręki wszystkich waszych gnębicieli, których wygnałem przed wami, dając wam ich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was: Jam jest Pan, Bóg wasz. Nie lękajcie się bogów Amorejczyków, w których ziemi mieszkacie; lecz wy nie usłuchaliście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przyszedł anioł Pański i usiadł pod dębem, który był w Ofra, a należał do Joasza, potomka Abiezera, podczas gdy Gedeon, jego syn, wyklepywał pszenicę w tłoczni winnej, aby ją zabezpieczyć przed Midiańczykami.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anioł Pański i rzekł do niego: Pan z tobą, mężu waleczny!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Gedeon rzekł do niego: Za pozwoleniem, panie mój. Jeżeli Pan jest z nami, to dlaczego spotkało nas to wszystko? Gdzież są wszystkie jego cuda, o których opowiadali nam nasi ojcowie, mówiąc: Czyż nie Pan wywiódł nas z Egiptu? Teraz zaś porzucił nas Pan i wydał nas w rękę Midiańczyków.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zwrócił się do niego i rzekł: Idź w tej mocy twojej i wybaw Izraela z ręki Midiańczyków. Przecież to Ja cię wysyłam.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niego: Za pozwoleniem, Panie mój! Czym wybawię Izraela? Oto mój ród jest najbiedniejszy wśród Manassesytów, ja sam zaś najmłodszy w 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niego: Ponieważ Ja będę z tobą, pobijesz Midiańczyków jak jednego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mu: Jeżeli znalazłem łaskę w twoich oczach, to daj mi jakiś znak, że to Ty rozmawiasz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odchodź stąd, aż wrócę do ciebie i przyniosę ci ofiarę z pokarmów, i położę ją przed tobą. A tamten rzekł: Pozostanę tu, aż 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Gedeon i przyrządził koźlę oraz placki z jednej efy mąki; mięso włożył do kosza, polewkę wlał do garnka i przyniósł do niego pod dąb i położył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Boży rzekł do niego: Weź mięso i placki i połóż na tej tam skale, a polewkę wylej. I uczynił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wyciągnął laskę, którą trzymał w ręce i dotknął jej końcem mięsa i placków, a wtem buchnął ogień ze skały i strawił mięso i placki. Ale anioł Pański zniknął z jego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Gedeon przekonał się, że to był anioł Pański, rzekł: Ach, Panie, Boże mój, przecież to anioła Pańskiego oglądałem twarzą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rzekł do niego: Pokój z tobą; nie bój się,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Gedeon ołtarz Panu, i nazwał go: "Pan jest pokojem". Jest on jeszcze do dnia dzisiejszego w Ofrze abiezerejskiej.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rzekł Pan do niego: Weź cielca z bydła twojego ojca i drugiego siedmioletniego cielca i rozwal ołtarz Baala, który należy do twojego ojca, i zetnij słup, który jest przy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zbuduj dla Pana, Boga twego, na szczycie tej warowni ołtarz z ułożonych kamieni i weź drugiego cielca, i złóż całopalenie na drwach ze słupa, który ściąłeś.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wziął więc dziesięciu mężów spośród swoich sług i uczynił, jak mu powiedział Pan; ponieważ jednak bał się domowników swojego ojca i obywateli miasta, aby uczynić to w dzień, uczynił to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wstali wcześnie rano obywatele miasta, oto ołtarz Baala był zburzony a słup, który był obok niego, ścięty, na nowo zaś zbudowanym ołtarzu złożone było całopalenie z drugiego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jeden do drugiego: Któż to uczynił? A gdy przeprowadzili dochodzenie, powiedzieli: Uczynił to Gedeon, syn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obywatele miasta do Joasza: Wyprowadź swego syna, niech zginie, gdyż zburzył ołtarz Baala i ściął słup, który był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Joasz do wszystkich, którzy stali przy nim: Czy chcecie walczyć o Baala, czy chcecie go ratować? Kto o niego będzie walczył, do rana zginie. Jeżeli jest bogiem, niech sam o siebie walczy, przecież to jego ołtarz został zburzony.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nadano mu imię Jerubbaal, powiadając: Niech sam Baal walczy z nim, gdyż zburzył jego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zebrali się razem wszyscy Midiańczycy, Amalekici i ludzie ze wschodu, przeprawili się i rozłożyli się obozem w dolinie 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Gedeona ogarnął Duch Pański, tak iż zadął w trąbę i skrzyknęli się wokół niego potomkowie Abiezera.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rozesłał posłańców do wszystkich Manassesytów i również ci zebrali się wokół niego. Wysłał też posłańców do Aszerytów, do Zebulonitów i do Naftalitów, i ci wyruszyli na ich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Gedeon do Boga: Jeżeli wybawisz moją ręką Izraela, jak obiecałeś,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rozłożę runo wełny na klepisku; jeżeli rosa będzie tylko na runie a cała ziemia wokoło pozostanie sucha, to będę wiedział, że wybawisz moją ręką Izraela, jak obiecałeś.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stało. Gdy bowiem wstał nazajutrz i ścisnął runo, wygniótł z runa tyle rosy, że czasza była pełna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Gedeon rzekł jeszcze do Boga: Niech nie zapłonie gniew twój na mnie, że jeszcze raz się odezwę; niech jeszcze raz wypróbuję to na runie: niech tylko runo pozostanie suche, a na całej ziemi wokoło będzie 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tak Bóg tej nocy. Tylko runo było suche, a na całej ziemi wokoło była rosa.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2024-06-04T10:21:56Z</dcterms:modified>
</cp:coreProperties>
</file>