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Zwycięstwo w niebie i wesele Baranka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usłyszałem jakby donośny głos licznego tłumu w niebie, który mówił: Alleluja! Zbawienie i chwała, i moc Bogu naszemu,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prawdziwe i sprawiedliwe są sądy jego; osądził bowiem wielką wszetecznicę, która skaziła ziemię wszeteczeństwem swoim, i pomścił na niej krew sług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po wtóre: Alleluja! I dym jej unosi się w górę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upadło dwudziestu czterech starców, i cztery postacie, i oddały pokłon Bogu, siedzącemu na tronie, mówiąc: Amen, Alleluja!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tronu rozległ się głos mówiący: Chwalcie Boga naszego, wszyscy słudzy jego, którzy się go boicie, mali i wielcy.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jakby głos licznego tłumu i jakby szum wielu wód, i jakby huk potężnych grzmotów, które mówiły: Alleluja! Oto Pan, Bóg nasz, Wszechmogący, objął panowanie.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Weselmy się i radujmy się, i oddajmy mu chwałę, gdyż nastało wesele Baranka, i oblubienica jego przygotowała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 przyoblec się w czysty, lśniący bisior, a bisior oznacza sprawiedliwe uczynki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do mnie: Napisz: Błogosławieni, którzy są zaproszeni na weselną ucztę Baranka. I rzecze do mnie: To są prawdziwe Słowa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upadłem mu do nóg, by mu oddać pokłon. A on rzecze do mnie: Nie czyń tego! Jam współsługa twój i braci twoich, którzy mają świadectwo Jezusa, Bogu oddaj pokłon! A świadectwem Jezusa jest duch proroctwa.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Tryumf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niebo otwarte, a oto biały koń, a Ten, który na nim siedział, nazywa się Wierny i Prawdziwy, gdyż sprawiedliwie sądzi i sprawiedliwie walczy.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zaś jego jak płomień ognia, a na głowie jego liczne diademy. Imię swoje miał wypisane, lecz nie znał go nikt, tylko on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przyodziany był w szatę zmoczoną we krwi, imię zaś jego brzmi: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za nim wojska niebieskie na białych koniach, przyobleczone w czysty, biały bisior.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ust jego wychodzi ostry miecz, którym miał pobić narody, i będzie nimi rządził laską żelazną, On sam też tłoczy kadź wina zapalczywego gniewu Boga,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szacie i na biodrze swym ma wypisane imię: Król królów i Pan panów.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Zagłada wrogów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jednego anioła stojącego w słońcu; i zawołał głosem donośnym, mówiąc wszystkim ptakom latającym środkiem nieba: Nuże, zbierzcie się na wielką ucztę Bożą,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jeść ciała królów i ciała wodzów, i ciała mocarzy, i ciała koni oraz ich jeźdźców, i ciała wszystkich wolnych i niewolników, małych i 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zwierzę i królów ziemi, i wojska ich, zebrane, by stoczyć bój z tym, który siedział na koniu, oraz z jego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pojmane zostało zwierzę, a wraz z nim fałszywy prorok, który przed nim czynił cuda, jakimi zwiódł tych, którzy przyjęli znamię zwierzęcia i oddawali pokłon posągowi jego. Zostali oni obaj wrzuceni żywcem do jeziora ognistego, gorejącego siarką.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byli pobici mieczem wychodzącym z ust jeźdźca na koniu, i wszystkie ptaki nasyciły się ich ciałami.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2024-05-30T17:02:57Z</dcterms:modified>
</cp:coreProperties>
</file>