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Namaszczenie Saula na króla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Samuel dzbanek z olejkiem i wylał na jego głowę, pocałował go i rzekł: Namaścił cię Pan na księcia nad swoim dziedzictwem.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dziś odejdziesz ode mnie, spotkasz dwóch mężów u grobu Racheli na granicy Beniamina, w Selsach, którzy ci powiedzą: Znalazły się oślice, których poszedłeś szukać. A oto ojciec twój zaniechał już sprawy z oślicami, a jest zatroskany o was i mówi: Co mam czynić w sprawie mego syna?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ruszysz stamtąd dalej i dojdziesz do dębu Tabor, spotkają się tam z tobą trzej mężowie, podążający do Boga w Betel. Jeden nieść będzie troje koźląt, drugi nieść będzie trzy bochenki chleba, a trzeci nieść będzie łagiew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pozdrowią cię życzeniem pokoju i dadzą ci dwa chleby. Przyjmij je z 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dojdziesz do Gibei Bożej, gdzie jest załoga filistyńska. A gdy tam wejdziesz do miasta, natkniesz się na gromadę proroków, schodzących ze wzgórza; a przed nimi będą grający na harfie, bębnie, piszczałce i lutni. Oni zaś będą w zachwyceniu.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 na ciebie Duch Pana, i wespół z nimi ogarnie cię zachwycenie, i przemienisz się w innego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 znaki wystąpią u ciebie, uczyń, cokolwiek ci się nadarzy, gdyż Bóg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zejdziesz przede mną do Gilgal, a ja zstąpię do ciebie, aby złożyć ofiary całopalne i rzeźne ofiary pojednania. Przez siedem dni będziesz czekał, aż ja przyjdę do ciebie, i potem ci objawię, co masz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Saul odwrócił się od Samuela, aby od niego odejść, przemienił Bóg jego serce w inne i w tym dniu wystąpiły wszystkie te znaki.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tedy stamtąd do Gibei i spotkała ich gromada proroków, a duch Boży ogarnął go, i wpadł w ich gronie w zachwycenie.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ci, którzy go znali z dawniejszych czasów, widzieli, że wespół z prorokami jest w zachwyceniu, mówili jedni do drugich: Cóż to się stało synowi Kisza? Czy i Saul między prorokami?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pewien mąż stamtąd odezwał się i rzekł: Któż tedy jest ojcem ich? Dlatego utarło się powiedzenie: Czy także Saul między prorokami?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zachwycenie przeminęło, poszedł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stryj Saula do niego i do jego sługi: Dokąd to chodziliście? A on odpowiedział: Szukać oślic. Ale gdyśmy stwierdzili, że ich nie ma, poszliśmy do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stryj Saula: Opowiedzże mi, co wam powiedział Samuel!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odrzekł stryjowi: Powiedział nam wyraźnie, że oślice się znalazły. Lecz co Samuel powiedział o sprawie królestwa, tego mu nie wyjawił.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Uznanie Saula przez lud za króla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zwołał lud do Pana do Mispy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synów izraelskich: Tak mówi Pan, Bóg Izraela: Ja wyprowadziłem Izraela z Egiptu i wyrwałem was z ręki Egipcjan, i z ręki wszystkich królestw, które was uciskały.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wzgardziliście dzisiaj Bogiem swoim, który was wybawił ze wszystkich waszych niedoli i ucisków, i mówicie do niego: Ustanów nad nami króla. Toteż stańcie teraz przed Panem według waszych plemion i według waszych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Samuel kazał wystąpić wszystkim plemionom izraelskim, los padł na plemię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kazał wystąpić plemieniu Beniamina, ród za rodem, i los padł na ród Matriego, a potem padł los na Saula, syna Kisza. I szukali go, ale go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ponownie pytali Pana, czy w ogóle przyszedł tutaj ten mąż. Pan odrzekł: Tak, lecz ukrył się w taborze.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Pobiegli więc tam i sprowadzili go stamtąd, i stanął między ludem. A przewyższał cały lud o 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do całego ludu: Czy widzicie tego, którego wybrał Pan? Nie ma drugiego takiego, jak on, w całym ludzie. A cały lud wykrzykiwał radośnie: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ogłosił Samuel ludowi prawo królewskie, spisał je w księdze i złożył przed Panem. I rozpuścił Samuel cały lud do domów.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Saul poszedł do swojego domu do Gibei. A szli z nim rycerze, których serca poruszył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pospólstwo mówiło: Co nam ten może pomóc? Wzgardzili nim i daru mu nie złożyli. Lecz on zbył to milczeniem.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2024-06-01T06:41:03Z</dcterms:modified>
</cp:coreProperties>
</file>