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Księga Samuela</w:t>
      </w:r>
    </w:p>
    <w:p>
      <w:pPr>
        <w:pStyle w:val="Nagwek2"/>
        <w:keepNext/>
        <w:jc w:val="center"/>
      </w:pPr>
      <w:r>
        <w:t>Rozdział 14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Bohaterski wyczyn Jonatana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Pewnego dnia rzekł Jonatan, syn Saula, do swojego giermka: Chodź, przeprawmy się ku czatom filistyńskim, które są po tamtej stronie. Lecz ojcu swojemu o tym nie powiedział.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Saul zaś przebywał na skraju Gibei pod jabłonią granatową, która stała przy klepisku, a wojowników było przy nim około sześciuset.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Achiasz, syn Achituba, brata Ikaboda, syna Pinechasa, syna Heliego, kapłana Pańskiego z Sylo, nosił efod, wojownicy zaś nie wiedzieli, że Jonatan poszedł.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Otóż, w pośrodku przełęczy, gdzie Jonatan szukał przejścia ku czatom filistyńskim, było z jednej i z drugiej strony urwisko, z których jedno nazywało się Boses, a drugie Senne.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Jedno urwisko wznosi się stromo ku północy w stronę Michmas, a drugie ku południowi w stronę Geby.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Jonatan rzekł do swojego giermka: Chodź, przeprawmy się ku czatom tych nieobrzezańców; może Pan uczyni coś dla nas, gdyż Panu nietrudno wybawić przez wielu czy przez niewielu.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Giermek odpowiedział mu: Rób wszystko, co chcesz, zwróć się gdziekolwiek, ja pójdę z tobą według twojego życzenia.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Jonatan rzekł: Dobrze. Oto przeprawimy się ku tym mężom i pokażemy się 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Jeżeli zawołają na nas: Stójcie, aż do was podejdziemy, będziemy stać w miejscu i nie pójdziemy ku nim,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Jeżeli natomiast powiedzą: Podejdźcie do nas, to podejdziemy, gdyż Pan wydał ich w nasze ręce. To będzie dla nas znakiem.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pokazali się obaj czatom filistyńskim. A Filistyńczycy rzekli: Oto Hebrajczycy wychodzą z nor, w których się poukrywali.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odezwali się mężowie stojący na czatach do Jonatana i do jego giermka: Podejdźcie do nas, a damy wam nauczkę. Jonatan rzekł do swego giermka: Chodź za mną, gdyż wydał ich Pan w ręce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wspinał się Jonatan na rękach i nogach, a giermek za nim. Ci zaś padali pod ciosami Jonatana, a jego giermek za nim ich dobijał.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 pierwsza rzeź, którą sprawił Jonatan i jego giermek, objęła około dwudziestu mężów, poległych na przestrzeni mniej więcej morgi pola.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padł strach na obóz w polu i na wszystkich wojowników. Także ludzi z czatów i łupieżców ogarnął lęk, w dodatku nastało trzęsienie ziemi, które wywołało lęk przed Bogiem.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Saul w zwycięskiej bitwie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wywiadowcy Saula w Gibei Beniaminowej wypatrzyli, że pospólstwo w obozie biega tam i z powrotem,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Saul do wojowników, którzy byli przy nim: Zróbcie przegląd i zobaczcie, kto od nas odszedł. Zrobili więc przegląd i stwierdzili, że nie ma Jonatana i jego giermka.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Saul do Achiasza: Sprowadź Skrzynię Bożą, gdyż Skrzynia Boża była wówczas u synów izraelskich.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Saul jeszcze mówił z kapłanem, zgiełk w obozie filistyńskim bardzo się wzmógł. Rzekł tedy Saul do kapłana: Zaniechaj!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potem Saul i wszyscy wojownicy, którzy byli z nim, wydali okrzyk bojowy, a gdy dotarli do pola bitwy, oto tam każdy kierował miecz przeciwko drugiemu i powstało bardzo wielkie zamieszanie.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Hebrajczycy, którzy poprzednio stanęli po stronie Filistyńczyków i z nimi wyruszyli do obozu, odstąpili ich, aby stanąć po stronie Izraelitów, którzy byli z Saulem i z Jonatanem.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wszyscy mężowie izraelscy, którzy się schronili w górach efraimskich, usłyszeli, że Filistyńczycy uciekają, także puścili się w pogoń za nimi w tej bitwie.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wspomógł Pan Izraela w tym dniu, bitwa zaś przeniosła się aż pod Bet Awen.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Gorliwość kultowa Saula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mimo że Izrael był onego dnia strudzony, Saul kazał ludowi złożyć ślubowanie: Przeklęty niech będzie mąż, który spożyje cokolwiek przed wieczorem, zanim wywrę zemstę na swoich wrogach. Dlatego wszystek lud nawet nie zakosztował chleba.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na polu znajdowały się w obfitości plastry miodu. I był miód na polanie.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lud podszedł do tych plastrów, właśnie opływały miodem. Ale nikt nie podniósł ręki do ust, bo lud bał się złożonej przysięgi;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Jonatan bezwiednie naraża się na klątwę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Jonatan nie słyszał o tym, że jego ojciec zobowiązał lud przysięgą, i skierował koniec laski, którą trzymał w swojej ręce, i umoczył w plastrze miodu, i zwrócił rękę do ust. I wtedy oczy jego nabrały blasku.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Wtem odezwał się ktoś z ludu, mówiąc: Twój ojciec przysięgą zobowiązał lud tymi słowy: Przeklęty każdy, kto dzisiaj spożyje jakiś pokarm. Dlatego lud jest zmęczony.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Jonatan rzekł: Mój ojciec sprowadza nieszczęście na kraj. Zobaczcie, jaki blask mają moje oczy, że skosztowałem nieco tego miodu.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Gdyby lud dziś był zjadł z łupu zdobytego na swoich wrogach, o ileż większa byłaby klęska Filistyńczyków.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jednak w owym dniu bili Filistyńczyków od Michmas aż do Ajjalon, choć lud był bardzo zmęczony.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Rzucił się tedy lud na łup i nałapali owiec i krów, i cieląt, i zarzynali je wprost na ziemi, i lud jadł z krwią.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doniesiono o tym Saulowi, że lud grzeszy przeciwko Panu, jedząc z krwią, Saul rzekł: Odstąpiliście od Pana! Przytoczcie tutaj do mnie wielki kamień.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Saul: Rozejdźcie się między ludem, a powiedzcie do nich: Niech każdy przyprowadzi do mnie swego wołu czy swoją owcę i zarzynajcie na nim, a potem dopiero jedzcie, a nie grzeszcie przeciwko Panu, jedząc z krwią. I przyprowadził wszystek lud swoje woły jeszcze tej nocy, i zarzynali je tam.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zbudował Saul ołtarz Panu. To był jego pierwszy ołtarz zbudowany dla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Saul rzekł: Puśćmy się w pogoń za Filistyńczykami jeszcze nocą i łupmy ich aż do świtu, aby ani jeden wśród nich żyw nie pozostał. A oni odpowiedzieli: Czyń wszystko, co ci się wydaje dobre. Lecz kapłan rzekł: Przystąpmy tutaj do Boga!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zapytał Saul Boga: Jeżeli puszczę się w pogoń za Filistyńczykami, czy wydasz ich w ręce Izraela? Lecz Pan nie dał mu w tym dniu odpowiedzi.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Wstawiennictwo ludu ocala Jonatana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Saul rzekł: Przystąpcie tutaj wszyscy przywódcy ludu i zbadajcie, na czym polegał ten dzisiejszy grzech.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jako żyje Bóg, który wybawił Izraela, choćby go popełnił był Jonatan, syn mój, musiałby umrzeć. Lecz nikt z całego ludu nie dał mu odpowiedzi.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tedy do całego Izraela: Wy będziecie po jednej stronie, a ja i Jonatan, mój syn, będziemy po drugiej stronie. A lud odrzekł Saulowi: Czyń, co ci się dobre wydaje.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Saul do Pana: Boże Izraela! Dlaczego nie dałeś dzisiaj odpowiedzi słudze swemu? Jeżeli grzech ten jest na mnie lub na Jonatanie, moim synu, Panie, Boże Izraela, daj urim, a jeśli grzech ten jest na twoim ludzie izraelskim, daj tummim. I los padł na Jonatana i Saula, a lud wyszedł czysto.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rzekł Saul: Rzućcie losy między mną a między Jonatanem, moim synem. I los padł na Jonatana.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więc Saul do Jonatana: Powiedz mi, co uczyniłeś? I rzekł mu Jonatan te słowa: Skosztowałem końcem laski, którą miałem w ręce, nieco miodu, lecz oto gotów jestem umrzeć.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Saul: To niech mi uczyni Bóg i to niech doda! Tak jest, musisz umrzeć, Jonatanie!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lud rzekł do Saula: Czy miałby zginąć Jonatan, który sprawił Izraelowi to wielkie ocalenie. Nie daj tego Boże, żeby włos z jego głowy miał spaść na ziemię. Gdyż z pomocą Bożą dokonał dziś tego. I wykupił lud Jonatana, tak iż nie zginął.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Zaniechał tedy Saul pościgu za Filistyńczykami, i Filistyńczycy powrócili do swoich siedzib.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Wojny Saula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Saul objął panowanie nad Izraelem, prowadził wojny ze wszystkimi swoimi okolicznymi wrogami, z Moabitami, z Ammonitami, z Edomitami, z królami Soby, z Filistyńczykami, i wszędzie, dokądkolwiek się zwrócił, zwyciężał.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Sprawował się mężnie i pobił Amalekitów, i wyrwał Izraela z ręki tych, którzy jego kraj plądrowali.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Stosunki rodzinne Saula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Synami Saula byli: Jonatan, Jiszwi, Malkiszua, a jego dwie córki nazywały się: starsza Merob, młodsza Michal.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Żona Saula nazywała się Achinoam, córka Achimaasa, a hetman jego wojska Abner, syn Nera, stryja Saulowego.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Kisz zaś, ojciec Saula, i Ner, ojciec Abnera, byli synami Abiela.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wszystkie dni Saulowe była zażarta wojna z Filistyńczykami; a gdy Saul ujrzał jakiegoś męża rycerskiego i wojowniczego, pozyskiwał go dla siebie.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Księga Samuela Rozdział 14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2024-05-29T00:46:14Z</dcterms:modified>
</cp:coreProperties>
</file>