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Zamachy Saula na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mawiał do Jonatana, swego syna, i do wszystkich swoich sług, że chce zabić Dawida; Jonatan jednak, syn Saula, sprzyjał bardzo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zawiadomił o tym Dawida, mówiąc: Ojciec mój Saul chce cię zabić, strzeż się więc jutro rano, pozostań w ukryciu i schowaj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wyjdę i stanę przy moim ojcu na polu tam, gdzie ty będziesz, i porozmawiam o tobie z moim ojcem, a gdy się czegoś dowiem, powiadomię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rozmawiał z Saulem, swoim ojcem, o Dawidzie życzliwie i rzekł do niego: Niechaj nie zgrzeszy król przeciwko swemu słudze Dawidowi, gdyż nie zgrzeszył on przeciw tobie, a czyny jego są raczej dla ciebie korzystne.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naraził on swoje życie i zabił Filistyńczyka, dzięki czemu Pan dał wielkie zwycięstwo całemu Izraelowi. Sam to widziałeś i cieszyłeś się; dlaczego więc miałbyś zgrzeszyć przeciw krwi niewinnej, zabijając Dawida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Saul Jonatana i poprzysiągł: Jako żyje Pan, nie będzie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Jonatan Dawida; i opowiedział mu Jonatan o tym wszystkim, co zaszło. Przyprowadził też Jonatan Dawida do Saula i był przy nim,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wojna na nowo wybuchła, wyruszył Dawid w pole i walczył z Filistyńczykami, zadając im wielką klęskę, tak iż pierzchnęli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Saula zaś opadł zły duch, zesłany przez Pana; gdy pewnego razu przebywał w swoim domu, trzymając w ręku włócznię, Dawid zaś grał na harfie,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 Saul przebić Dawida włócznią i przygwoździć go do ściany, lecz ten wymknął się Saulowi, tak iż tamten wbił włócznię w ścianę, Dawid zaś uciekł i uratował się. Tejże nocy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Saul oprawców pod dom Dawida, by go pilnowali i rano go zabili. Lecz Michal, jego żona, doniosła o tym Dawidowi, mówiąc: Jeżeli w ciągu tej nocy nie ujdziesz z życiem, jutro zostaniesz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Michal spuściła Dawida na dół przez okno, tak iż uszedł i wymknął się, i uratował.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Michal bożka domowego i położyła go na łożu, a plecionkę z koziej sierści położyła u jego wezgłowia i przykryła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wysłał oprawców, aby pojmali Dawida, rzekła: Chory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wysłał ponownie oprawców, aby zobaczyli Dawida, nakazując im: Sprowadźcie go do mnie na łożu, a zabiję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oprawcy przybyli, oto na łożu leżał bożek domowy i plecionka z koziej sierści była u jego wezgłowia.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Saul do Michal: Dlaczego mnie tak oszukałaś i wypuściłaś mojego wroga, tak iż się uratował? A Michal odpowiedziała Saulowi: On mi zagroził: Puść mnie, inaczej cię zabiję.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chroni się u Samuela w osiedlu prorockim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uciekł i ocalał, przybył do Samuela do Ramy i opowiedział mu wszystko, jak z nim postąpił Saul. Potem poszedł wraz z Samuelem i zamieszkali w osiedlu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Saulowi: Oto Dawid przebywa w osiedlu prorockim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Saul oprawców, aby pojmali Dawida. A gdy oni ujrzeli poczet proroków będących w zachwyceniu, a na ich czele Samuela, na oprawców Saula zstąpił Duch Boży i oni również wpadli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o tym Saulowi; wysłał więc innych oprawców, lecz także oni wpadli w zachwycenie. Toteż Saul wysłał ponownie trzecich już oprawców, ale i oni wpadli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i on sam udał się do Ramy, a przyszedłszy do wielkiej studni, która jest przy Sek, zapytał: Gdzie jest Samuel i Dawid? I odpowiedziano mu: W osiedlu prorockim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tedy do osiedla prorockiego w Ramie; lecz i nim owładnął Duch Boży i wpadł w zachwycenie, i był w tym zachwyceniu, aż doszedł do osiedla prorockiego w Ramie;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także i on zrzucił z siebie swoje szaty i był w zachwyceniu przed Samuelem, a padłszy na ziemię leżał nagi przez cały ten dzień i przez całą noc; dlatego mówi się: Czy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2024-05-23T10:07:45Z</dcterms:modified>
</cp:coreProperties>
</file>