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Samuela</w:t>
      </w:r>
    </w:p>
    <w:p>
      <w:pPr>
        <w:pStyle w:val="Nagwek2"/>
        <w:keepNext/>
        <w:jc w:val="center"/>
      </w:pPr>
      <w:r>
        <w:t>Rozdział 2</w:t>
      </w:r>
    </w:p>
    <w:p>
      <w:pPr>
        <w:keepNext/>
        <w:jc w:val="left"/>
      </w:pPr>
    </w:p>
    <w:p>
      <w:pPr>
        <w:pStyle w:val="Nagwek3"/>
        <w:keepNext/>
        <w:jc w:val="center"/>
      </w:pPr>
      <w:r>
        <w:rPr>
          <w:b/>
        </w:rPr>
        <w:t>Modlitwa pochwalna Anny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modliła się Anna i rzekła: Weseli się serce moje w Panu, Wywyższony jest róg mój w Panu, Szeroko rozwarte są usta moje nad wrogami mymi, Gdyż raduję się ze zbawienia twego.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jest tak święty, jak Pan, Gdyż nie ma nikogo oprócz ciebie, Nikt taką skałą jak nasz Bóg.</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mówcie ustawicznie wyniośle, Niech nie wychodzi zuchwalstwo z ust waszych, Gdyż Pan jest Bogiem, który wszystko wie, Bogiem, który waży uczynki.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Łuk bohaterów będzie złamany, Lecz ci, którzy się potkną, opaszą się mocą.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Syci wynajmują się za kawałek chleba, A głodni przestają głodować, Niepłodna rodzi siedemkroć, A ta, która ma wiele dzieci, więdnie.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zadaje śmierć, ale i przywraca do życia, Strąca do krainy umarłych, ale i wyprowadza,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zuboża, ale i wzbogaca, Poniża, ale i wywyższa.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Wywodzi z prochu biedaka, Podnosi ze śmietniska ubogiego, Aby go posadzić z dostojnikami, Przyznać mu krzesło zaszczytne, Albowiem do Pana należą słupy ziemi, On na nich położył ląd stały.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Nogi swoich nabożnych ochrania, Lecz bezbożni giną w mroku, Gdyż nie przez własną siłę mąż staje się mocny.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Walczący z Panem będą zdruzgotani, Najwyższy w niebie pobije ich. Pan sądzić będzie krańce ziemi I da moc królowi swemu, I wywyższy róg Pomazańca swego.</w:t>
      </w:r>
      <w:r>
        <w:t xml:space="preserve"> </w:t>
      </w:r>
    </w:p>
    <w:p>
      <w:pPr>
        <w:pStyle w:val="Nagwek3"/>
        <w:keepNext/>
        <w:spacing w:line="360" w:lineRule="auto"/>
        <w:jc w:val="center"/>
      </w:pPr>
      <w:r>
        <w:rPr>
          <w:b/>
        </w:rPr>
        <w:t>Nikczemność synów Heliego i zapowiedź ich zagłady</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Elkana wrócił do Ramy, do swego domu, a chłopiec służył Panu przy kapłanie Helim.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synowie Heliego byli nikczemni i nie znali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trzymali się też prawa obowiązującego kapłanów i lud. Bo gdy ktoś składał ofiarę, przychodził sługa kapłański, gdy mięso się gotowało, z trójzębnym widelcem w ręku,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wsadzał go do kotła lub do garnka, czy do rondla, czy do misy, i wszystko, co widelec wydobył, brał kapłan dla siebie. Tak czynili całemu Izraelowi, który przychodził tam do Sylo.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nawet, zanim tłuszcz spalili, przychodził sługa kapłański i mówił do ofiarującego: Daj mięso na pieczeń dla kapłana, bo on nie przyjmie od ciebie mięsa gotowanego, tylko surowe.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ten człowiek rzekł: Najpierw należy spalić tłuszcz, a potem weź sobie, czego tylko pragnie dusza twoja, to on mówił do niego: Nie, lecz zaraz teraz daj, a jeśli nie, to zabiorę gwałtem.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bardzo wielki był grzech tych młodzieńców przed obliczem Pana, gdyż ludzie lekceważyli składanie Panu ofiar.</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Samuel służył przed Panem jako pacholę ubrane w lniany efod.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matka szyła mu mały płaszczyk i przynosiła mu go corocznie, gdy przychodziła z mężem, aby składać doroczną ofiarę.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błogosławił Heli Elkanie i jego żonie, mówiąc: Niechaj ci Pan wzbudzi potomstwo z tej żony w zamian za tego, którego odstąpiła Panu. Potem poszli do swojej miejscowości.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wejrzał Pan na Annę, i poczęła, i porodziła trzech synów i dwie córki. Pacholę Samuel zaś wzrastało przed Panem.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Heli zestarzał się bardzo i dowiedział się o wszystkim, co jego synowie czynili całemu Izraelowi, a także o tym, że obcowali z niewiastami, które służyły u wejścia do Namiotu Zgromadzenia,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Mawiał do nich: Czemu dopuszczacie się tych rzeczy, o których słyszę jako o waszych złych uczynkach od całego tego ludu?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 moi synowie, gdyż niedobra to wieść, którą słyszę i którą lud Pana rozpowszechnia.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zgrzeszy człowiek przeciwko człowiekowi, sędzią jego jest Bóg. Ale jeżeli człowiek zgrzeszy przeciwko Panu, kto się za nim wstawi? Lecz nie usłuchali głosu swego ojca, gdyż Pan postanowił ich zgubić.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pacholę Samuel stale wzrastało i było miłe zarówno Panu, jak i ludziom.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pewien mąż Boży do Heliego i rzekł do niego: Tak mówi Pan: Zaiste objawiłem się domowi twego ojca, gdy byli w Egipcie poddani domowi faraona.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wybrałem go sobie spośród wszystkich plemion izraelskich na kapłana, aby składał ofiary na moim ołtarzu i palił kadzidła i nosił efod przede mną. I dałem domowi twego ojca wszystkie ofiary ogniowe synów izraelskich.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wzgardziliście moją ofiarą ze zwierząt i z pokarmów, które nakazałem sprawować w moim przybytku? Ty zaś cenisz synów swoich więcej ode mnie, abyście się utuczyli z pierwocin wszystkich ofiar Izraela, mojego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taki jest wyrok Pana, Boga izraelskiego: Mówiłem wprawdzie o twoim domu i o domu twego ojca, że po wieczne czasy chodzić będziecie przed moim obliczem, lecz teraz taki jest wyrok Pana: Nie będzie tak! Gdyż tych, którzy mnie czczą, i ja uczczę, a którzy mną gardzą, będą wzgardzeni.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idą dni, i odetnę twoje ramię i ramię domu twego ojca, aby nie było już starca w twoim domu.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zazdrośnie spoglądać będziesz na wszystko, co dobrego wyświadczę Izraelowi, i już nigdy nie będzie starca w twoim domu.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nie każdego z twoich usunę od mego ołtarza, aby twoje oczy utrapić i twoją duszę do omdlenia doprowadzić, jednak większość twojej rodziny padnie od miecza w wieku męskim.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 ci znakiem, który się pojawi co do obu twoich synów, Chofniego i Pinechasa: Obaj w jednym dniu zginą.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wzbudzę sobie kapłana wiernego, który postępować będzie według mego serca i według mojej duszy, i zbuduję mu trwały dom. On chodzić będzie przed Pomazańcem moim po wszystkie dni.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z twojego domu się zachowa, przyjdzie mu się pokłonić, aby wyprosić pieniądze lub bochenek chleba, mówiąc: Przydziel mnie, proszę, do jednego z urzędów kapłańskich, abym miał kawałek chleba.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Samuela Rozdział 2</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2024-05-24T14:39:55Z</dcterms:modified>
</cp:coreProperties>
</file>