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Dowód szczerej przyjaźni Jonatana z Dawidem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zaś zbiegł z osiedla prorockiego w Ramie i przybywszy do Jonatana rzekł do niego: Cóż uczyniłem? Jaka jest moja wina i mój grzech wobec twojego ojca, że nastaje na moje życie?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odpowiedział: Bynajmniej! Nie zginiesz. Wiedz o tym, że mój ojciec nie podejmuje niczego - czy to wielkie, czy małe, nie wyjawiwszy mi tego; czemuż miałby mój ojciec kryć się z tym przede mną? Tak nie jest!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jeszcze Dawid tymi słowy: Wie dobrze twój ojciec, żeś mi życzliwy, pomyśli więc: Niech nie wie o tym Jonatan, aby się nie martwił; ale jako żyje Pan i żyje dusza twoja, że tylko krok jest między mną a między śmiercią.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Jonatan Dawidowi: Czego tylko życzy sobie dusza twoja, uczynię to dla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Dawid Jonatanowi: Oto jutro będzie nów, a ja zwykle zasiadam z królem do uczty. Pozwól mi zatem ukryć się w polu aż do wieczora dnia trzeciego.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twój ojciec będzie się dopytywał o mnie, odpowiesz mu: Dawid wyprosił sobie u mnie, aby mógł pobiec do swojego miasta, Betlejemu, gdyż tam cała rodzina składa doroczną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tedy powie: Dobrze, to twój sługa będzie bezpieczny; jeżeli natomiast wpadnie w gniew, to wiedz, że powziął złe postanowienie.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Wyświadcz tedy łaskę słudze swemu, gdyż związałeś się świętym przymierzem w Panu ze swoim sługą. Jeżeli jednak jest jakaś wina po mojej stronie, to ty mnie zabij, lecz po co masz mnie prowadzić do swego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odpowiedział: Nie daj tego, Boże, abym ja miał wiedzieć, iż mój ojciec powziął złe postanowienie co do ciebie, a ja bym ci o tym nie doniósł.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odpowiedział Jonatanowi: Niechby mi tylko kto doniósł, czy twój ojciec da ci twardą odpowiedź.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Jonatan rzekł do Dawida: Chodź, wyjdźmy w pole. I wyszli obaj w 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rzekł Jonatan do Dawida: Świadkiem niech będzie Pan, Bóg izraelski, że wybadam mojego ojca o tym czasie jutro lub pojutrze, a jeżeli dobrze stoi sprawa Dawida, to gdybym wtedy nie posłał do ciebie i nie powiadomił cię o 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odpłaci to Jonatanowi teraz i potem. Jeżeli spodoba się mojemu ojcu wyrządzić ci zło, to sam cię o tym powiadomię i odprawię cię tak, że odejdziesz bezpieczny, a Pan będzie z tobą, jak był z moim ojcem.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tylko to; bo jeżeli jeszcze będę żył, to okaż mi przychylność w imię Pana, jeżeli zaś zginę,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też nie zaprzestań darzyć swoją przychylnością mojego domu po wszystkie czasy. A gdy Pan wytępi wszystkich wrogów Dawida z powierzchni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będzie wytępione imię Jonatana obok domu Dawida, niech raczej dokona Pan odpłaty tylko na wrogach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Jonatan ponownie przysiągł Dawidowi na swoją miłość do niego, gdyż miłował go jak własne życie,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do niego: Jutro jest nów; zauważą, że cię nie ma, bo twoje miejsce będzie puste.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Pojutrze zaś jeszcze bardziej; przybądź wtedy na miejsce, gdzie się ukryłeś w dniu zamachu, i usiądź tam obok kupy kamieni.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wypuszczę trzy strzały w bok od niego, jakbym strzelał do celu.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wyślę pacholę i powiem mu: Idź, znajdź strzały. Jeżeli powiem do pacholęcia: Strzały są tu bliżej od ciebie, przynieś je, to możesz przyjść, gdyż jesteś bezpieczny i nic ci nie grozi, jako żyje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zawołam na pacholę: Oto strzały są tam dalej od ciebie, to uchodź, gdyż sam Pan cię odprawia.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Świadkiem zaś sprawy, którą omawialiśmy ja i ty, jest między nami Pan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ukrył się na polu; a gdy nastał nów, król zasiadł do wieczerzy, aby się posilić.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siedział król na zwykłym swoim miejscu pod ścianą, Jonatan naprzeciw, Abner zaś usiadł obok Saula, a miejsce Dawida było puste.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Saul nie powiedział o tym ani słowa, gdyż sądził, że to przypadek, że może jest nieczysty, gdyż nie zdążył się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następnego dnia po nowiu, gdy miejsce Dawida było puste, rzekł Saul do Jonatana, swego syna: Dlaczego syn Isajego nie przyszedł ani wczoraj, ani dzisiaj na wieczerzę?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odpowiedział Saulowi: Dawid prosił mnie bardzo, aby mu pozwolić pójść do Betlejemu,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Zwolnij mnie, proszę, gdyż składamy ofiarę rodzinną w tym mieście; kazali mi przyjść bracia moi; otóż teraz, jeżeli znalazłem łaskę w twoich oczach, pozwól, że udam się tam i odwiedzę moich braci. Dlatego nie przyszedł do stołu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wybuchnął Saul gniewem na Jonatana, i rzekł do niego: Synu przewrotnej i przekornej niewiasty! Dobrze wiem, że się przyjaźnisz z synem Isajego ku swojej hańbie i hańbie łona twojej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dopóki żyje syn Isajego na ziemi, nie ostoisz się ani ty, ani twoje królestwo. Poślij więc zaraz i dostaw mi go, gdyż zasłużył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Jonatan odpowiedział Saulowi, swemu ojcu, tymi słowy: Dlaczego ma być zabity? Co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rzucił w niego włócznię, aby go przebić; poznał tedy Jonatan, że postanowieniem jego ojca było zabić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Jonatan od stołu w gniewie i nie jadł drugiego dnia po nowiu posiłku, gdyż martwił się o Dawida oraz że jego ojciec go znieważył.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rankiem wyszedł Jonatan na pole o czasie umówionym z Dawidem, a pacholę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swojego pacholęcia: Biegnij i znajdź strzały, które ja wypuszczę. Pacholę pobiegło, a on wypuścił strzałę tak, że je minęła.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pacholę przyszło do miejsca, gdzie była strzała wypuszczona przez Jonatana, zawołał Jonatan za pacholęciem: Czy strzała nie jest dalej za 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Jonatan na pacholę: Szybko, pośpiesz się, nie stój. I pacholę Jonatana podniosło strzałę i przyszło do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pacholę nic nie wiedziało, a tylko Jonatan i Dawid wiedzieli, o co 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Jonatan swój oręż pacholęciu, które miał z sobą, i rzekł do niego: Idź, odnieś to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pacholę odeszło, Dawid wstał i wyszedł spoza kupy kamieni, padł twarzą do ziemi i złożył trzy pokłony, po czym pocałowali się wzajemnie i wspólnie płakali, aż Dawid zaczął szlochać.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rzekł Jonatan do Dawida: Idź w pokoju! Cośmy sobie obaj poprzysięgli w imię Pana, tego świadkiem będzie Pan między mną i między tobą, między potomstwem moim i między potomstwem twoim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2024-05-25T09:10:52Z</dcterms:modified>
</cp:coreProperties>
</file>