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Dawid na samotnej tułaczce w Nob i Gat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odszedł, Jonatan zaś powrócił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Dawid do Nob, do kapłana Achimeleka, a Achimelek wystraszony wyszedł naprzeciw Dawida i rzekł do niego: Dlaczego jesteś sam, a nikogo nie ma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odpowiedział kapłanowi Achimelekowi: Król zlecił mi pewną sprawę i rzekł do mnie: Niechaj nikt nie wie o tej sprawie, z którą ja cię wysyłam i którą ci zleciłem. Toteż żołnierzom kazałem się zejść w pewnym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masz może pod ręką pięć chlebów, daj mi je albo cokolwiek się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kapłan Dawidowi: Nie ma pod ręką chleba zwyczajnego, jest tylko chleb poświęcony. Czy jednak żołnierze wstrzymali się od kobiet?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rzekł Dawid do kapłana: Zapewne! Kobiety były od nas z dala, i to już od dłuższego czasu. Odkąd wyruszyłem, członki żołnierzy były czyste, a wszak zwyczajna to była wyprawa. O ileż czystszymi są dziś w swoich członkach.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kapłan chleby poświęcone, gdyż nie było tam innego chleba, jak tylko chleby pokładne, które usuwa się sprzed oblicza Pańskiego, aby w dniu, kiedy się je usuwa, położyć świeże.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tym dniu przebywał tam zamknięty przed Panem jeden ze sług Saulowych imieniem Doeg, Edomita, przełożony nad pasterzami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Achimeleka: Czy nie masz tu pod ręką włóczni albo miecza? Nie zabrałem bowiem z sobą mojego miecza ani mojego oręża, gdyż rozkaz królewski przynaglał.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odrzekł kapłan: Jest tu miecz Goliata, Filistyńczyka, którego położyłeś trupem w dolinie dębów, zawinięty w szatę za efodem. Jeżeli chcesz go sobie wziąć, to weź. Nie ma tu bowiem innego oprócz tego. I rzekł Dawid: Żaden mu nie dorówna, daj mi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Dawid tego dnia, uciekając przed Saulem; i przyszedł do Achisza,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słudzy Achisza do niego: Czy nie jest to Dawid, król tego kraju? Czy to nie o nim śpiewano wśród pląsów: Pobił Saul swój tysiąc, ale Dawid swoje dziesięć tysięcy?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te zaniepokoiły Dawida i bał się bardzo Achisza,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zachowywał się przed nimi niepoczytalnie, udawał obłąkanego, gdy go chwytali rękami, bił pięściami w odrzwia bramy i obśliniał swoją brodę.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Achisz do swoich sług: Oto widzicie, że to człowiek obłąkany; dlaczego przyprowadziliście go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mam obłąkanych, że jeszcze tego sprowadziliście, aby szalał przede mną? Czy ten ma wejść do mojego domu?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2024-06-02T15:35:39Z</dcterms:modified>
</cp:coreProperties>
</file>